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208F" w:rsidRPr="006F1778" w14:paraId="2DA8A2FD" w14:textId="77777777" w:rsidTr="00A35AAE">
        <w:trPr>
          <w:trHeight w:val="1176"/>
        </w:trPr>
        <w:tc>
          <w:tcPr>
            <w:tcW w:w="9212" w:type="dxa"/>
          </w:tcPr>
          <w:p w14:paraId="7D4A7CF4" w14:textId="77777777" w:rsidR="0005208F" w:rsidRPr="0005208F" w:rsidRDefault="0005208F" w:rsidP="0005208F">
            <w:pPr>
              <w:rPr>
                <w:b/>
                <w:bCs/>
                <w:lang w:val="en-US"/>
              </w:rPr>
            </w:pPr>
            <w:r w:rsidRPr="0005208F">
              <w:rPr>
                <w:b/>
                <w:bCs/>
                <w:lang w:val="en-US"/>
              </w:rPr>
              <w:t>Title of the proposed project</w:t>
            </w:r>
            <w:r>
              <w:rPr>
                <w:b/>
                <w:bCs/>
                <w:lang w:val="en-US"/>
              </w:rPr>
              <w:t xml:space="preserve">. </w:t>
            </w:r>
          </w:p>
        </w:tc>
      </w:tr>
      <w:tr w:rsidR="0005208F" w:rsidRPr="008D4BC6" w14:paraId="57C12656" w14:textId="77777777" w:rsidTr="00A35AAE">
        <w:trPr>
          <w:trHeight w:val="1176"/>
        </w:trPr>
        <w:tc>
          <w:tcPr>
            <w:tcW w:w="9212" w:type="dxa"/>
          </w:tcPr>
          <w:p w14:paraId="04B9C013" w14:textId="4B79B707" w:rsidR="00DD2DC4" w:rsidRPr="00DD2DC4" w:rsidRDefault="0005208F" w:rsidP="00A7373F">
            <w:pPr>
              <w:rPr>
                <w:lang w:val="en-US"/>
              </w:rPr>
            </w:pPr>
            <w:r w:rsidRPr="00DD2DC4">
              <w:rPr>
                <w:b/>
                <w:bCs/>
                <w:lang w:val="en-US"/>
              </w:rPr>
              <w:t>Project Area</w:t>
            </w:r>
            <w:r w:rsidR="00DC1FE0">
              <w:rPr>
                <w:b/>
                <w:bCs/>
                <w:lang w:val="en-US"/>
              </w:rPr>
              <w:t>s</w:t>
            </w:r>
            <w:r w:rsidRPr="00DD2DC4">
              <w:rPr>
                <w:b/>
                <w:bCs/>
                <w:lang w:val="en-US"/>
              </w:rPr>
              <w:t>:</w:t>
            </w:r>
            <w:r w:rsidRPr="00DD2DC4">
              <w:rPr>
                <w:lang w:val="en-US"/>
              </w:rPr>
              <w:t xml:space="preserve"> </w:t>
            </w:r>
            <w:r w:rsidR="00DD2DC4" w:rsidRPr="00DD2DC4">
              <w:rPr>
                <w:lang w:val="en-US"/>
              </w:rPr>
              <w:t xml:space="preserve">Flexible power systems/Digitalization of power systems/Controllable power components/Material technology for </w:t>
            </w:r>
            <w:r w:rsidR="00DD2DC4">
              <w:rPr>
                <w:lang w:val="en-US"/>
              </w:rPr>
              <w:t xml:space="preserve">the </w:t>
            </w:r>
            <w:r w:rsidR="00DD2DC4" w:rsidRPr="00DD2DC4">
              <w:rPr>
                <w:lang w:val="en-US"/>
              </w:rPr>
              <w:t>electrical grid and energy storage</w:t>
            </w:r>
          </w:p>
          <w:p w14:paraId="3ABBF560" w14:textId="77777777" w:rsidR="008C32B9" w:rsidRPr="008C32B9" w:rsidRDefault="008C32B9" w:rsidP="00A7373F">
            <w:pPr>
              <w:rPr>
                <w:b/>
                <w:bCs/>
                <w:lang w:val="en-US"/>
              </w:rPr>
            </w:pPr>
            <w:r w:rsidRPr="008C32B9">
              <w:rPr>
                <w:b/>
                <w:lang w:val="en-US"/>
              </w:rPr>
              <w:t>PhD or Postdoc project?</w:t>
            </w:r>
          </w:p>
        </w:tc>
      </w:tr>
      <w:tr w:rsidR="0005208F" w:rsidRPr="006F1778" w14:paraId="71FDA8E9" w14:textId="77777777" w:rsidTr="00A35AAE">
        <w:trPr>
          <w:trHeight w:val="1176"/>
        </w:trPr>
        <w:tc>
          <w:tcPr>
            <w:tcW w:w="9212" w:type="dxa"/>
          </w:tcPr>
          <w:p w14:paraId="27E88F81" w14:textId="0596A933" w:rsidR="0005208F" w:rsidRDefault="0005208F" w:rsidP="00A7373F">
            <w:pPr>
              <w:rPr>
                <w:b/>
                <w:bCs/>
                <w:lang w:val="en-US"/>
              </w:rPr>
            </w:pPr>
            <w:r w:rsidRPr="0005208F">
              <w:rPr>
                <w:b/>
                <w:bCs/>
                <w:lang w:val="en-US"/>
              </w:rPr>
              <w:t>Sponsoring Industry</w:t>
            </w:r>
            <w:r w:rsidR="00A35AAE">
              <w:rPr>
                <w:b/>
                <w:bCs/>
                <w:lang w:val="en-US"/>
              </w:rPr>
              <w:t>/</w:t>
            </w:r>
            <w:proofErr w:type="spellStart"/>
            <w:r w:rsidR="00A35AAE">
              <w:rPr>
                <w:b/>
                <w:bCs/>
                <w:lang w:val="en-US"/>
              </w:rPr>
              <w:t>ies</w:t>
            </w:r>
            <w:proofErr w:type="spellEnd"/>
            <w:r w:rsidRPr="0005208F">
              <w:rPr>
                <w:b/>
                <w:bCs/>
                <w:lang w:val="en-US"/>
              </w:rPr>
              <w:t xml:space="preserve"> and contact person</w:t>
            </w:r>
            <w:r w:rsidR="00A35AAE">
              <w:rPr>
                <w:b/>
                <w:bCs/>
                <w:lang w:val="en-US"/>
              </w:rPr>
              <w:t>/s</w:t>
            </w:r>
            <w:r w:rsidRPr="0005208F">
              <w:rPr>
                <w:b/>
                <w:bCs/>
                <w:lang w:val="en-US"/>
              </w:rPr>
              <w:t>:</w:t>
            </w:r>
          </w:p>
          <w:p w14:paraId="1FD60EAC" w14:textId="77777777" w:rsidR="008C32B9" w:rsidRPr="0005208F" w:rsidRDefault="008C32B9" w:rsidP="00A7373F">
            <w:pPr>
              <w:rPr>
                <w:lang w:val="en-US"/>
              </w:rPr>
            </w:pPr>
            <w:r>
              <w:rPr>
                <w:bCs/>
                <w:lang w:val="en-US"/>
              </w:rPr>
              <w:t>(Give also email and telephone number)</w:t>
            </w:r>
          </w:p>
        </w:tc>
      </w:tr>
      <w:tr w:rsidR="0005208F" w:rsidRPr="006F1778" w14:paraId="45FAC212" w14:textId="77777777" w:rsidTr="00A35AAE">
        <w:trPr>
          <w:trHeight w:val="702"/>
        </w:trPr>
        <w:tc>
          <w:tcPr>
            <w:tcW w:w="9212" w:type="dxa"/>
          </w:tcPr>
          <w:p w14:paraId="2B45D6FA" w14:textId="70315799" w:rsidR="0005208F" w:rsidRDefault="0005208F" w:rsidP="00A7373F">
            <w:pPr>
              <w:rPr>
                <w:b/>
                <w:bCs/>
                <w:lang w:val="en-US"/>
              </w:rPr>
            </w:pPr>
            <w:r w:rsidRPr="0005208F">
              <w:rPr>
                <w:b/>
                <w:bCs/>
                <w:lang w:val="en-US"/>
              </w:rPr>
              <w:t>Project supervisor</w:t>
            </w:r>
            <w:r w:rsidR="00981B27">
              <w:rPr>
                <w:b/>
                <w:bCs/>
                <w:lang w:val="en-US"/>
              </w:rPr>
              <w:t>/s</w:t>
            </w:r>
            <w:r w:rsidRPr="0005208F">
              <w:rPr>
                <w:b/>
                <w:bCs/>
                <w:lang w:val="en-US"/>
              </w:rPr>
              <w:t xml:space="preserve"> and University</w:t>
            </w:r>
            <w:r w:rsidR="00DB10DC">
              <w:rPr>
                <w:b/>
                <w:bCs/>
                <w:lang w:val="en-US"/>
              </w:rPr>
              <w:t>/</w:t>
            </w:r>
            <w:proofErr w:type="spellStart"/>
            <w:r w:rsidR="00DB10DC">
              <w:rPr>
                <w:b/>
                <w:bCs/>
                <w:lang w:val="en-US"/>
              </w:rPr>
              <w:t>ies</w:t>
            </w:r>
            <w:proofErr w:type="spellEnd"/>
            <w:r w:rsidRPr="0005208F">
              <w:rPr>
                <w:b/>
                <w:bCs/>
                <w:lang w:val="en-US"/>
              </w:rPr>
              <w:t xml:space="preserve"> (KTH</w:t>
            </w:r>
            <w:r w:rsidR="00A35AAE">
              <w:rPr>
                <w:b/>
                <w:bCs/>
                <w:lang w:val="en-US"/>
              </w:rPr>
              <w:t>/</w:t>
            </w:r>
            <w:r w:rsidRPr="0005208F">
              <w:rPr>
                <w:b/>
                <w:bCs/>
                <w:lang w:val="en-US"/>
              </w:rPr>
              <w:t>UU):</w:t>
            </w:r>
          </w:p>
          <w:p w14:paraId="5D5C7A12" w14:textId="3FC3F0F6" w:rsidR="00A35AAE" w:rsidRDefault="00A35AAE" w:rsidP="00A737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Joint projects are highly encouraged</w:t>
            </w:r>
          </w:p>
          <w:p w14:paraId="3154F0B0" w14:textId="77777777" w:rsidR="008C32B9" w:rsidRDefault="008C32B9" w:rsidP="00A7373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(Give also email and telephone number)</w:t>
            </w:r>
          </w:p>
          <w:p w14:paraId="22A26ECD" w14:textId="77777777" w:rsidR="008C32B9" w:rsidRDefault="008C32B9" w:rsidP="00A7373F">
            <w:pPr>
              <w:rPr>
                <w:bCs/>
                <w:lang w:val="en-US"/>
              </w:rPr>
            </w:pPr>
          </w:p>
          <w:p w14:paraId="1A583BCC" w14:textId="77777777" w:rsidR="008C32B9" w:rsidRPr="008C32B9" w:rsidRDefault="008C32B9" w:rsidP="00A7373F">
            <w:pPr>
              <w:rPr>
                <w:lang w:val="en-US"/>
              </w:rPr>
            </w:pPr>
          </w:p>
        </w:tc>
      </w:tr>
      <w:tr w:rsidR="0005208F" w:rsidRPr="006F1778" w14:paraId="188DA6B3" w14:textId="77777777" w:rsidTr="00A35AAE">
        <w:trPr>
          <w:trHeight w:val="702"/>
        </w:trPr>
        <w:tc>
          <w:tcPr>
            <w:tcW w:w="9212" w:type="dxa"/>
          </w:tcPr>
          <w:p w14:paraId="3FF418E3" w14:textId="65031D31" w:rsidR="0005208F" w:rsidRDefault="005D0DE1" w:rsidP="00A737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Gender equality plan for re</w:t>
            </w:r>
            <w:r w:rsidR="000F1147">
              <w:rPr>
                <w:b/>
                <w:bCs/>
                <w:lang w:val="en-US"/>
              </w:rPr>
              <w:t xml:space="preserve">cruitment </w:t>
            </w:r>
            <w:r w:rsidR="009B7A9A">
              <w:rPr>
                <w:b/>
                <w:bCs/>
                <w:lang w:val="en-US"/>
              </w:rPr>
              <w:t>(our target is to have at least 34% of all new re</w:t>
            </w:r>
            <w:r w:rsidR="006F1778">
              <w:rPr>
                <w:b/>
                <w:bCs/>
                <w:lang w:val="en-US"/>
              </w:rPr>
              <w:t xml:space="preserve">cruits into </w:t>
            </w:r>
            <w:proofErr w:type="spellStart"/>
            <w:r w:rsidR="006F1778">
              <w:rPr>
                <w:b/>
                <w:bCs/>
                <w:lang w:val="en-US"/>
              </w:rPr>
              <w:t>SweGRIDS</w:t>
            </w:r>
            <w:proofErr w:type="spellEnd"/>
            <w:r w:rsidR="006F1778">
              <w:rPr>
                <w:b/>
                <w:bCs/>
                <w:lang w:val="en-US"/>
              </w:rPr>
              <w:t xml:space="preserve"> be female during Phase III, 2018-2021</w:t>
            </w:r>
            <w:bookmarkStart w:id="0" w:name="_GoBack"/>
            <w:bookmarkEnd w:id="0"/>
            <w:r w:rsidR="009B7A9A">
              <w:rPr>
                <w:b/>
                <w:bCs/>
                <w:lang w:val="en-US"/>
              </w:rPr>
              <w:t>)</w:t>
            </w:r>
          </w:p>
          <w:p w14:paraId="42725707" w14:textId="77777777" w:rsidR="008C32B9" w:rsidRDefault="008C32B9" w:rsidP="00A7373F">
            <w:pPr>
              <w:rPr>
                <w:bCs/>
                <w:lang w:val="en-US"/>
              </w:rPr>
            </w:pPr>
          </w:p>
          <w:p w14:paraId="7EEE5707" w14:textId="77777777" w:rsidR="008C32B9" w:rsidRPr="0005208F" w:rsidRDefault="008C32B9" w:rsidP="00A7373F">
            <w:pPr>
              <w:rPr>
                <w:lang w:val="en-US"/>
              </w:rPr>
            </w:pPr>
          </w:p>
        </w:tc>
      </w:tr>
      <w:tr w:rsidR="008C32B9" w:rsidRPr="006F1778" w14:paraId="0C8F5A3E" w14:textId="77777777" w:rsidTr="00A35AAE">
        <w:trPr>
          <w:trHeight w:val="702"/>
        </w:trPr>
        <w:tc>
          <w:tcPr>
            <w:tcW w:w="9212" w:type="dxa"/>
          </w:tcPr>
          <w:p w14:paraId="0D40DDF3" w14:textId="77777777" w:rsidR="008C32B9" w:rsidRPr="0005208F" w:rsidRDefault="008C32B9" w:rsidP="00A7373F">
            <w:pPr>
              <w:rPr>
                <w:lang w:val="en-US"/>
              </w:rPr>
            </w:pPr>
            <w:r w:rsidRPr="0005208F">
              <w:rPr>
                <w:b/>
                <w:bCs/>
                <w:lang w:val="en-US"/>
              </w:rPr>
              <w:t>Start Date of Project and duration:</w:t>
            </w:r>
          </w:p>
        </w:tc>
      </w:tr>
      <w:tr w:rsidR="008C32B9" w:rsidRPr="006F1778" w14:paraId="1738D962" w14:textId="77777777" w:rsidTr="00A35AAE">
        <w:trPr>
          <w:trHeight w:val="702"/>
        </w:trPr>
        <w:tc>
          <w:tcPr>
            <w:tcW w:w="9212" w:type="dxa"/>
          </w:tcPr>
          <w:p w14:paraId="7285C161" w14:textId="77777777" w:rsidR="008C32B9" w:rsidRDefault="008C32B9" w:rsidP="008C32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Short project description (Maximum one page</w:t>
            </w:r>
            <w:r w:rsidRPr="0005208F">
              <w:rPr>
                <w:b/>
                <w:bCs/>
                <w:lang w:val="en-US"/>
              </w:rPr>
              <w:t>):</w:t>
            </w:r>
          </w:p>
          <w:p w14:paraId="1058A3AC" w14:textId="77777777" w:rsidR="00C222C7" w:rsidRPr="00C222C7" w:rsidRDefault="00C222C7" w:rsidP="008C32B9">
            <w:pPr>
              <w:rPr>
                <w:bCs/>
                <w:lang w:val="en-US"/>
              </w:rPr>
            </w:pPr>
            <w:r w:rsidRPr="00C222C7">
              <w:rPr>
                <w:bCs/>
                <w:lang w:val="en-US"/>
              </w:rPr>
              <w:t xml:space="preserve">(The scientific challenge addressed, why it is important, what </w:t>
            </w:r>
            <w:r>
              <w:rPr>
                <w:bCs/>
                <w:lang w:val="en-US"/>
              </w:rPr>
              <w:t>is the expectation from project</w:t>
            </w:r>
            <w:r w:rsidRPr="00C222C7">
              <w:rPr>
                <w:bCs/>
                <w:lang w:val="en-US"/>
              </w:rPr>
              <w:t>?)</w:t>
            </w:r>
          </w:p>
          <w:p w14:paraId="338BB3A9" w14:textId="77777777" w:rsidR="008C32B9" w:rsidRDefault="008C32B9" w:rsidP="008C32B9">
            <w:pPr>
              <w:rPr>
                <w:b/>
                <w:bCs/>
                <w:lang w:val="en-US"/>
              </w:rPr>
            </w:pPr>
          </w:p>
          <w:p w14:paraId="11781A63" w14:textId="77777777" w:rsidR="008C32B9" w:rsidRDefault="008C32B9" w:rsidP="008C32B9">
            <w:pPr>
              <w:rPr>
                <w:b/>
                <w:bCs/>
                <w:lang w:val="en-US"/>
              </w:rPr>
            </w:pPr>
          </w:p>
          <w:p w14:paraId="53A527B4" w14:textId="77777777" w:rsidR="008C32B9" w:rsidRDefault="008C32B9" w:rsidP="008C32B9">
            <w:pPr>
              <w:rPr>
                <w:b/>
                <w:bCs/>
                <w:lang w:val="en-US"/>
              </w:rPr>
            </w:pPr>
          </w:p>
          <w:p w14:paraId="01F10AD2" w14:textId="77777777" w:rsidR="008C32B9" w:rsidRPr="0005208F" w:rsidRDefault="008C32B9" w:rsidP="008C32B9">
            <w:pPr>
              <w:rPr>
                <w:lang w:val="en-US"/>
              </w:rPr>
            </w:pPr>
          </w:p>
        </w:tc>
      </w:tr>
      <w:tr w:rsidR="008C32B9" w:rsidRPr="006F1778" w14:paraId="37662525" w14:textId="77777777" w:rsidTr="00A35AAE">
        <w:trPr>
          <w:trHeight w:val="1373"/>
        </w:trPr>
        <w:tc>
          <w:tcPr>
            <w:tcW w:w="9212" w:type="dxa"/>
          </w:tcPr>
          <w:p w14:paraId="7AF835D4" w14:textId="77777777" w:rsidR="008C32B9" w:rsidRPr="0005208F" w:rsidRDefault="008C32B9" w:rsidP="00A7373F">
            <w:pPr>
              <w:rPr>
                <w:lang w:val="en-US"/>
              </w:rPr>
            </w:pPr>
            <w:r w:rsidRPr="0005208F">
              <w:rPr>
                <w:b/>
                <w:bCs/>
                <w:lang w:val="en-US"/>
              </w:rPr>
              <w:t>Energy relevance of the project (two to three sentence</w:t>
            </w:r>
            <w:r>
              <w:rPr>
                <w:b/>
                <w:bCs/>
                <w:lang w:val="en-US"/>
              </w:rPr>
              <w:t>s</w:t>
            </w:r>
            <w:r w:rsidRPr="0005208F">
              <w:rPr>
                <w:b/>
                <w:bCs/>
                <w:lang w:val="en-US"/>
              </w:rPr>
              <w:t xml:space="preserve">): </w:t>
            </w:r>
          </w:p>
          <w:p w14:paraId="1F3603D3" w14:textId="77777777" w:rsidR="008C32B9" w:rsidRDefault="008C32B9" w:rsidP="00A7373F">
            <w:pPr>
              <w:rPr>
                <w:b/>
                <w:bCs/>
                <w:lang w:val="en-US"/>
              </w:rPr>
            </w:pPr>
          </w:p>
          <w:p w14:paraId="763D683A" w14:textId="77777777" w:rsidR="008C32B9" w:rsidRDefault="008C32B9" w:rsidP="00A7373F">
            <w:pPr>
              <w:rPr>
                <w:b/>
                <w:bCs/>
                <w:lang w:val="en-US"/>
              </w:rPr>
            </w:pPr>
          </w:p>
          <w:p w14:paraId="2A270E8E" w14:textId="77777777" w:rsidR="008C32B9" w:rsidRPr="0005208F" w:rsidRDefault="008C32B9" w:rsidP="00A7373F">
            <w:pPr>
              <w:rPr>
                <w:lang w:val="en-US"/>
              </w:rPr>
            </w:pPr>
          </w:p>
        </w:tc>
      </w:tr>
      <w:tr w:rsidR="008C32B9" w:rsidRPr="006F1778" w14:paraId="2C379D23" w14:textId="77777777" w:rsidTr="00A35AAE">
        <w:trPr>
          <w:trHeight w:val="701"/>
        </w:trPr>
        <w:tc>
          <w:tcPr>
            <w:tcW w:w="9212" w:type="dxa"/>
          </w:tcPr>
          <w:p w14:paraId="64ABC1D3" w14:textId="77777777" w:rsidR="008C32B9" w:rsidRPr="0005208F" w:rsidRDefault="008C32B9" w:rsidP="00DA14B4">
            <w:pPr>
              <w:rPr>
                <w:lang w:val="en-US"/>
              </w:rPr>
            </w:pPr>
            <w:r w:rsidRPr="0005208F">
              <w:rPr>
                <w:b/>
                <w:bCs/>
                <w:lang w:val="en-US"/>
              </w:rPr>
              <w:t xml:space="preserve">How it supports </w:t>
            </w:r>
            <w:proofErr w:type="spellStart"/>
            <w:r w:rsidRPr="0005208F">
              <w:rPr>
                <w:b/>
                <w:bCs/>
                <w:lang w:val="en-US"/>
              </w:rPr>
              <w:t>SweGRIDS</w:t>
            </w:r>
            <w:proofErr w:type="spellEnd"/>
            <w:r w:rsidRPr="0005208F">
              <w:rPr>
                <w:b/>
                <w:bCs/>
                <w:lang w:val="en-US"/>
              </w:rPr>
              <w:t xml:space="preserve"> objectives (See </w:t>
            </w:r>
            <w:r w:rsidR="00DA14B4">
              <w:rPr>
                <w:b/>
                <w:bCs/>
                <w:lang w:val="en-US"/>
              </w:rPr>
              <w:t>www.SweGRIDS.org</w:t>
            </w:r>
            <w:r w:rsidRPr="0005208F">
              <w:rPr>
                <w:b/>
                <w:bCs/>
                <w:lang w:val="en-US"/>
              </w:rPr>
              <w:t xml:space="preserve">)? </w:t>
            </w:r>
          </w:p>
        </w:tc>
      </w:tr>
      <w:tr w:rsidR="008C32B9" w:rsidRPr="006F1778" w14:paraId="05E723A8" w14:textId="77777777" w:rsidTr="00A35AAE">
        <w:trPr>
          <w:trHeight w:val="702"/>
        </w:trPr>
        <w:tc>
          <w:tcPr>
            <w:tcW w:w="9212" w:type="dxa"/>
          </w:tcPr>
          <w:p w14:paraId="6C940740" w14:textId="30D72662" w:rsidR="008C32B9" w:rsidRPr="0005208F" w:rsidRDefault="008C32B9" w:rsidP="00E50F5C">
            <w:pPr>
              <w:rPr>
                <w:lang w:val="en-US"/>
              </w:rPr>
            </w:pPr>
            <w:r w:rsidRPr="0005208F">
              <w:rPr>
                <w:b/>
                <w:bCs/>
                <w:lang w:val="en-US"/>
              </w:rPr>
              <w:t>List proposed members of reference group and their affiliation</w:t>
            </w:r>
            <w:r w:rsidR="00DE5648">
              <w:rPr>
                <w:b/>
                <w:bCs/>
                <w:lang w:val="en-US"/>
              </w:rPr>
              <w:t xml:space="preserve"> (</w:t>
            </w:r>
            <w:r w:rsidR="00E50F5C">
              <w:rPr>
                <w:b/>
                <w:bCs/>
                <w:lang w:val="en-US"/>
              </w:rPr>
              <w:t xml:space="preserve">minimum </w:t>
            </w:r>
            <w:proofErr w:type="gramStart"/>
            <w:r w:rsidR="00E50F5C">
              <w:rPr>
                <w:b/>
                <w:bCs/>
                <w:lang w:val="en-US"/>
              </w:rPr>
              <w:t xml:space="preserve">3 </w:t>
            </w:r>
            <w:r w:rsidR="00DE5648">
              <w:rPr>
                <w:b/>
                <w:bCs/>
                <w:lang w:val="en-US"/>
              </w:rPr>
              <w:t xml:space="preserve"> persons</w:t>
            </w:r>
            <w:proofErr w:type="gramEnd"/>
            <w:r w:rsidR="00DE5648">
              <w:rPr>
                <w:b/>
                <w:bCs/>
                <w:lang w:val="en-US"/>
              </w:rPr>
              <w:t>)</w:t>
            </w:r>
            <w:r w:rsidRPr="0005208F">
              <w:rPr>
                <w:b/>
                <w:bCs/>
                <w:lang w:val="en-US"/>
              </w:rPr>
              <w:t>.</w:t>
            </w:r>
          </w:p>
        </w:tc>
      </w:tr>
      <w:tr w:rsidR="008C32B9" w:rsidRPr="0005208F" w14:paraId="7F42F4FF" w14:textId="77777777" w:rsidTr="00A35AAE">
        <w:trPr>
          <w:trHeight w:val="939"/>
        </w:trPr>
        <w:tc>
          <w:tcPr>
            <w:tcW w:w="9212" w:type="dxa"/>
          </w:tcPr>
          <w:p w14:paraId="0F4F8BD2" w14:textId="77777777" w:rsidR="008C32B9" w:rsidRPr="0005208F" w:rsidRDefault="008C32B9" w:rsidP="00A7373F">
            <w:pPr>
              <w:rPr>
                <w:lang w:val="en-US"/>
              </w:rPr>
            </w:pPr>
            <w:r w:rsidRPr="0005208F">
              <w:rPr>
                <w:b/>
                <w:bCs/>
                <w:lang w:val="en-US"/>
              </w:rPr>
              <w:t xml:space="preserve">Yearly financial support requested for the position from </w:t>
            </w:r>
            <w:proofErr w:type="spellStart"/>
            <w:r w:rsidRPr="0005208F">
              <w:rPr>
                <w:b/>
                <w:bCs/>
                <w:lang w:val="en-US"/>
              </w:rPr>
              <w:t>SweGRIDS</w:t>
            </w:r>
            <w:proofErr w:type="spellEnd"/>
            <w:r w:rsidRPr="0005208F">
              <w:rPr>
                <w:b/>
                <w:bCs/>
                <w:lang w:val="en-US"/>
              </w:rPr>
              <w:t>:</w:t>
            </w:r>
          </w:p>
          <w:p w14:paraId="79B3BC12" w14:textId="5AFFE0D6" w:rsidR="008C32B9" w:rsidRPr="0005208F" w:rsidRDefault="008C32B9" w:rsidP="00A7373F">
            <w:pPr>
              <w:rPr>
                <w:lang w:val="en-US"/>
              </w:rPr>
            </w:pPr>
            <w:r w:rsidRPr="0005208F">
              <w:rPr>
                <w:lang w:val="en-US"/>
              </w:rPr>
              <w:t>In percentage (100%, 75%, 50% etc…)</w:t>
            </w:r>
          </w:p>
        </w:tc>
      </w:tr>
      <w:tr w:rsidR="0005208F" w:rsidRPr="006F1778" w14:paraId="49A334B6" w14:textId="77777777" w:rsidTr="00A35AAE">
        <w:tc>
          <w:tcPr>
            <w:tcW w:w="9212" w:type="dxa"/>
          </w:tcPr>
          <w:p w14:paraId="46BDE195" w14:textId="69C5B8D4" w:rsidR="0005208F" w:rsidRDefault="0005208F" w:rsidP="00A7373F">
            <w:pPr>
              <w:rPr>
                <w:b/>
                <w:bCs/>
                <w:lang w:val="en-US"/>
              </w:rPr>
            </w:pPr>
            <w:r w:rsidRPr="0005208F">
              <w:rPr>
                <w:b/>
                <w:bCs/>
                <w:lang w:val="en-US"/>
              </w:rPr>
              <w:t>Desired start date for financial support</w:t>
            </w:r>
            <w:r w:rsidR="00E50F5C">
              <w:rPr>
                <w:b/>
                <w:bCs/>
                <w:lang w:val="en-US"/>
              </w:rPr>
              <w:t xml:space="preserve"> (expected day of joining of the PhD/postdoc)</w:t>
            </w:r>
            <w:r w:rsidRPr="0005208F">
              <w:rPr>
                <w:b/>
                <w:bCs/>
                <w:lang w:val="en-US"/>
              </w:rPr>
              <w:t xml:space="preserve">: </w:t>
            </w:r>
          </w:p>
          <w:p w14:paraId="7D83F036" w14:textId="77777777" w:rsidR="00DA14B4" w:rsidRPr="0005208F" w:rsidRDefault="00DA14B4" w:rsidP="00A7373F">
            <w:pPr>
              <w:rPr>
                <w:lang w:val="en-US"/>
              </w:rPr>
            </w:pPr>
          </w:p>
        </w:tc>
      </w:tr>
    </w:tbl>
    <w:p w14:paraId="152A15F1" w14:textId="1B054826" w:rsidR="00981197" w:rsidRPr="00FA583E" w:rsidRDefault="00DA14B4" w:rsidP="0005208F">
      <w:pPr>
        <w:rPr>
          <w:lang w:val="en-US"/>
        </w:rPr>
      </w:pPr>
      <w:r w:rsidRPr="00FE48E9">
        <w:rPr>
          <w:b/>
          <w:lang w:val="en-US"/>
        </w:rPr>
        <w:t>Note:</w:t>
      </w:r>
      <w:r>
        <w:rPr>
          <w:lang w:val="en-US"/>
        </w:rPr>
        <w:t xml:space="preserve"> </w:t>
      </w:r>
      <w:r w:rsidRPr="00616F30">
        <w:rPr>
          <w:lang w:val="en-US"/>
        </w:rPr>
        <w:t xml:space="preserve">100% financing from </w:t>
      </w:r>
      <w:proofErr w:type="spellStart"/>
      <w:r w:rsidRPr="00616F30">
        <w:rPr>
          <w:lang w:val="en-US"/>
        </w:rPr>
        <w:t>SweGRIDS</w:t>
      </w:r>
      <w:proofErr w:type="spellEnd"/>
      <w:r w:rsidRPr="00616F30">
        <w:rPr>
          <w:lang w:val="en-US"/>
        </w:rPr>
        <w:t xml:space="preserve"> </w:t>
      </w:r>
      <w:r w:rsidR="00C15154" w:rsidRPr="00616F30">
        <w:rPr>
          <w:lang w:val="en-US"/>
        </w:rPr>
        <w:t xml:space="preserve">for new projects </w:t>
      </w:r>
      <w:proofErr w:type="gramStart"/>
      <w:r w:rsidRPr="00616F30">
        <w:rPr>
          <w:lang w:val="en-US"/>
        </w:rPr>
        <w:t xml:space="preserve">is </w:t>
      </w:r>
      <w:r w:rsidR="00FE48E9" w:rsidRPr="00616F30">
        <w:rPr>
          <w:lang w:val="en-US"/>
        </w:rPr>
        <w:t>expected</w:t>
      </w:r>
      <w:proofErr w:type="gramEnd"/>
      <w:r w:rsidR="00FE48E9" w:rsidRPr="00616F30">
        <w:rPr>
          <w:lang w:val="en-US"/>
        </w:rPr>
        <w:t xml:space="preserve"> to be </w:t>
      </w:r>
      <w:r w:rsidR="00E4446C">
        <w:rPr>
          <w:lang w:val="en-US"/>
        </w:rPr>
        <w:t>57</w:t>
      </w:r>
      <w:r w:rsidR="000B0A5A" w:rsidRPr="00616F30">
        <w:rPr>
          <w:lang w:val="en-US"/>
        </w:rPr>
        <w:t xml:space="preserve">0 </w:t>
      </w:r>
      <w:proofErr w:type="spellStart"/>
      <w:r w:rsidRPr="00616F30">
        <w:rPr>
          <w:lang w:val="en-US"/>
        </w:rPr>
        <w:t>kkr</w:t>
      </w:r>
      <w:proofErr w:type="spellEnd"/>
      <w:r w:rsidRPr="00616F30">
        <w:rPr>
          <w:lang w:val="en-US"/>
        </w:rPr>
        <w:t xml:space="preserve">/year for maximum </w:t>
      </w:r>
      <w:r w:rsidR="00956BC1" w:rsidRPr="00616F30">
        <w:rPr>
          <w:lang w:val="en-US"/>
        </w:rPr>
        <w:t>up to 2021/12/31</w:t>
      </w:r>
      <w:r w:rsidRPr="00616F30">
        <w:rPr>
          <w:lang w:val="en-US"/>
        </w:rPr>
        <w:t xml:space="preserve"> for </w:t>
      </w:r>
      <w:r w:rsidR="006F1778">
        <w:rPr>
          <w:lang w:val="en-US"/>
        </w:rPr>
        <w:t xml:space="preserve">both </w:t>
      </w:r>
      <w:r w:rsidRPr="00616F30">
        <w:rPr>
          <w:lang w:val="en-US"/>
        </w:rPr>
        <w:t xml:space="preserve">PhD projects and for Postdoc projects. </w:t>
      </w:r>
      <w:r w:rsidR="00C15154" w:rsidRPr="00616F30">
        <w:rPr>
          <w:lang w:val="en-US"/>
        </w:rPr>
        <w:t xml:space="preserve">In addition, projects supported by ABB, </w:t>
      </w:r>
      <w:proofErr w:type="spellStart"/>
      <w:r w:rsidR="00C15154" w:rsidRPr="00616F30">
        <w:rPr>
          <w:lang w:val="en-US"/>
        </w:rPr>
        <w:t>Vattenfall</w:t>
      </w:r>
      <w:proofErr w:type="spellEnd"/>
      <w:r w:rsidR="00C15154" w:rsidRPr="00616F30">
        <w:rPr>
          <w:lang w:val="en-US"/>
        </w:rPr>
        <w:t xml:space="preserve">, </w:t>
      </w:r>
      <w:proofErr w:type="spellStart"/>
      <w:r w:rsidR="00C15154" w:rsidRPr="00616F30">
        <w:rPr>
          <w:lang w:val="en-US"/>
        </w:rPr>
        <w:t>SvK</w:t>
      </w:r>
      <w:proofErr w:type="spellEnd"/>
      <w:r w:rsidR="00C15154" w:rsidRPr="00616F30">
        <w:rPr>
          <w:lang w:val="en-US"/>
        </w:rPr>
        <w:t xml:space="preserve">, </w:t>
      </w:r>
      <w:proofErr w:type="spellStart"/>
      <w:r w:rsidR="00956BC1" w:rsidRPr="00616F30">
        <w:rPr>
          <w:lang w:val="en-US"/>
        </w:rPr>
        <w:t>Ellevio</w:t>
      </w:r>
      <w:proofErr w:type="spellEnd"/>
      <w:r w:rsidR="00956BC1" w:rsidRPr="00616F30">
        <w:rPr>
          <w:lang w:val="en-US"/>
        </w:rPr>
        <w:t xml:space="preserve">, </w:t>
      </w:r>
      <w:proofErr w:type="spellStart"/>
      <w:r w:rsidR="00956BC1" w:rsidRPr="00616F30">
        <w:rPr>
          <w:lang w:val="en-US"/>
        </w:rPr>
        <w:t>E.on</w:t>
      </w:r>
      <w:proofErr w:type="spellEnd"/>
      <w:r w:rsidR="00956BC1" w:rsidRPr="00616F30">
        <w:rPr>
          <w:lang w:val="en-US"/>
        </w:rPr>
        <w:t xml:space="preserve"> </w:t>
      </w:r>
      <w:r w:rsidR="00C15154" w:rsidRPr="00616F30">
        <w:rPr>
          <w:lang w:val="en-US"/>
        </w:rPr>
        <w:t xml:space="preserve">and </w:t>
      </w:r>
      <w:proofErr w:type="spellStart"/>
      <w:r w:rsidR="00C15154" w:rsidRPr="00616F30">
        <w:rPr>
          <w:lang w:val="en-US"/>
        </w:rPr>
        <w:t>Höganäs</w:t>
      </w:r>
      <w:proofErr w:type="spellEnd"/>
      <w:r w:rsidR="00C15154" w:rsidRPr="00616F30">
        <w:rPr>
          <w:lang w:val="en-US"/>
        </w:rPr>
        <w:t xml:space="preserve"> </w:t>
      </w:r>
      <w:proofErr w:type="gramStart"/>
      <w:r w:rsidR="00FE48E9" w:rsidRPr="00616F30">
        <w:rPr>
          <w:lang w:val="en-US"/>
        </w:rPr>
        <w:t>are expected</w:t>
      </w:r>
      <w:proofErr w:type="gramEnd"/>
      <w:r w:rsidR="00FE48E9" w:rsidRPr="00616F30">
        <w:rPr>
          <w:lang w:val="en-US"/>
        </w:rPr>
        <w:t xml:space="preserve"> to</w:t>
      </w:r>
      <w:r w:rsidR="00C15154" w:rsidRPr="00616F30">
        <w:rPr>
          <w:lang w:val="en-US"/>
        </w:rPr>
        <w:t xml:space="preserve"> get additional </w:t>
      </w:r>
      <w:r w:rsidR="00E4446C">
        <w:rPr>
          <w:lang w:val="en-US"/>
        </w:rPr>
        <w:t>33</w:t>
      </w:r>
      <w:r w:rsidR="00956BC1" w:rsidRPr="00616F30">
        <w:rPr>
          <w:lang w:val="en-US"/>
        </w:rPr>
        <w:t xml:space="preserve">0 </w:t>
      </w:r>
      <w:proofErr w:type="spellStart"/>
      <w:r w:rsidR="00C15154" w:rsidRPr="00616F30">
        <w:rPr>
          <w:lang w:val="en-US"/>
        </w:rPr>
        <w:t>kkr</w:t>
      </w:r>
      <w:proofErr w:type="spellEnd"/>
      <w:r w:rsidR="00C15154" w:rsidRPr="00616F30">
        <w:rPr>
          <w:lang w:val="en-US"/>
        </w:rPr>
        <w:t xml:space="preserve">/year for </w:t>
      </w:r>
      <w:r w:rsidR="00956BC1" w:rsidRPr="00616F30">
        <w:rPr>
          <w:lang w:val="en-US"/>
        </w:rPr>
        <w:t>each</w:t>
      </w:r>
      <w:r w:rsidR="00C15154" w:rsidRPr="00616F30">
        <w:rPr>
          <w:lang w:val="en-US"/>
        </w:rPr>
        <w:t xml:space="preserve"> projects.</w:t>
      </w:r>
      <w:r w:rsidR="00956BC1">
        <w:rPr>
          <w:lang w:val="en-US"/>
        </w:rPr>
        <w:t xml:space="preserve"> </w:t>
      </w:r>
    </w:p>
    <w:sectPr w:rsidR="00981197" w:rsidRPr="00FA58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8BA31" w14:textId="77777777" w:rsidR="00E13ED0" w:rsidRDefault="00E13ED0" w:rsidP="00AB37AC">
      <w:r>
        <w:separator/>
      </w:r>
    </w:p>
  </w:endnote>
  <w:endnote w:type="continuationSeparator" w:id="0">
    <w:p w14:paraId="356E2A9B" w14:textId="77777777" w:rsidR="00E13ED0" w:rsidRDefault="00E13ED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47DB" w14:textId="77777777" w:rsidR="00374A6F" w:rsidRPr="008D4BC6" w:rsidRDefault="00374A6F">
    <w:pPr>
      <w:pStyle w:val="Footer"/>
      <w:rPr>
        <w:lang w:val="en-US"/>
      </w:rPr>
    </w:pPr>
    <w:r w:rsidRPr="008D4BC6">
      <w:rPr>
        <w:lang w:val="en-US"/>
      </w:rPr>
      <w:t xml:space="preserve">Date: </w:t>
    </w:r>
  </w:p>
  <w:p w14:paraId="1FDA483E" w14:textId="77777777" w:rsidR="00374A6F" w:rsidRPr="00374A6F" w:rsidRDefault="00374A6F">
    <w:pPr>
      <w:pStyle w:val="Footer"/>
      <w:rPr>
        <w:lang w:val="en-US"/>
      </w:rPr>
    </w:pPr>
    <w:r w:rsidRPr="00374A6F">
      <w:rPr>
        <w:lang w:val="en-US"/>
      </w:rPr>
      <w:t xml:space="preserve">Name of person submitting </w:t>
    </w:r>
    <w:r>
      <w:rPr>
        <w:lang w:val="en-US"/>
      </w:rPr>
      <w:t>with</w:t>
    </w:r>
    <w:r w:rsidRPr="00374A6F">
      <w:rPr>
        <w:lang w:val="en-US"/>
      </w:rPr>
      <w:t xml:space="preserve"> contact email and </w:t>
    </w:r>
    <w:r>
      <w:rPr>
        <w:lang w:val="en-US"/>
      </w:rPr>
      <w:t>telephone: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09FB" w14:textId="77777777" w:rsidR="00E13ED0" w:rsidRDefault="00E13ED0" w:rsidP="00AB37AC">
      <w:r>
        <w:separator/>
      </w:r>
    </w:p>
  </w:footnote>
  <w:footnote w:type="continuationSeparator" w:id="0">
    <w:p w14:paraId="0A86679C" w14:textId="77777777" w:rsidR="00E13ED0" w:rsidRDefault="00E13ED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0DCF" w14:textId="77777777" w:rsidR="00374A6F" w:rsidRDefault="00374A6F" w:rsidP="00374A6F">
    <w:pPr>
      <w:pStyle w:val="Header"/>
      <w:jc w:val="right"/>
      <w:rPr>
        <w:sz w:val="36"/>
        <w:szCs w:val="36"/>
        <w:lang w:val="en-US"/>
      </w:rPr>
    </w:pPr>
    <w:r>
      <w:rPr>
        <w:bCs/>
        <w:iCs/>
        <w:noProof/>
        <w:color w:val="1954A6" w:themeColor="accent1"/>
        <w:lang w:eastAsia="sv-SE"/>
      </w:rPr>
      <w:drawing>
        <wp:inline distT="0" distB="0" distL="0" distR="0" wp14:anchorId="10623EB1" wp14:editId="240BC6AC">
          <wp:extent cx="944880" cy="178591"/>
          <wp:effectExtent l="0" t="0" r="7620" b="0"/>
          <wp:docPr id="1" name="Picture 1" descr="\\eead.ee.kth.se\dfs\home\rajeev\Documents\SweGRIDS\swegrids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ead.ee.kth.se\dfs\home\rajeev\Documents\SweGRIDS\swegrids_logo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90" cy="18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D998A" w14:textId="77777777" w:rsidR="00374A6F" w:rsidRPr="00FE48E9" w:rsidRDefault="00374A6F" w:rsidP="00374A6F">
    <w:pPr>
      <w:pStyle w:val="Header"/>
      <w:jc w:val="right"/>
      <w:rPr>
        <w:sz w:val="32"/>
        <w:szCs w:val="32"/>
        <w:lang w:val="en-US"/>
      </w:rPr>
    </w:pPr>
  </w:p>
  <w:p w14:paraId="0B7806B9" w14:textId="77777777" w:rsidR="00AB37AC" w:rsidRPr="00FE48E9" w:rsidRDefault="0005208F" w:rsidP="00374A6F">
    <w:pPr>
      <w:pStyle w:val="Header"/>
      <w:jc w:val="center"/>
      <w:rPr>
        <w:sz w:val="32"/>
        <w:szCs w:val="32"/>
        <w:lang w:val="en-US"/>
      </w:rPr>
    </w:pPr>
    <w:r w:rsidRPr="00FE48E9">
      <w:rPr>
        <w:sz w:val="32"/>
        <w:szCs w:val="32"/>
        <w:lang w:val="en-US"/>
      </w:rPr>
      <w:t xml:space="preserve">Proposal for a new Project in </w:t>
    </w:r>
    <w:proofErr w:type="spellStart"/>
    <w:r w:rsidRPr="00FE48E9">
      <w:rPr>
        <w:sz w:val="32"/>
        <w:szCs w:val="32"/>
        <w:lang w:val="en-US"/>
      </w:rPr>
      <w:t>SweGRIDS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9056B"/>
    <w:multiLevelType w:val="hybridMultilevel"/>
    <w:tmpl w:val="10C2300C"/>
    <w:lvl w:ilvl="0" w:tplc="B22C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B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A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C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5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4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6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0F2C26"/>
    <w:multiLevelType w:val="hybridMultilevel"/>
    <w:tmpl w:val="7540BB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773989"/>
    <w:multiLevelType w:val="hybridMultilevel"/>
    <w:tmpl w:val="0D0E2CAE"/>
    <w:lvl w:ilvl="0" w:tplc="8D7E9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02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4D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0A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23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0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A3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0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3E"/>
    <w:rsid w:val="00037A26"/>
    <w:rsid w:val="0005208F"/>
    <w:rsid w:val="00080DAF"/>
    <w:rsid w:val="000B0A5A"/>
    <w:rsid w:val="000B4D37"/>
    <w:rsid w:val="000E0B56"/>
    <w:rsid w:val="000F0D78"/>
    <w:rsid w:val="000F1147"/>
    <w:rsid w:val="001621F9"/>
    <w:rsid w:val="001741B3"/>
    <w:rsid w:val="0018642A"/>
    <w:rsid w:val="001F3547"/>
    <w:rsid w:val="002239C7"/>
    <w:rsid w:val="002A115A"/>
    <w:rsid w:val="002A14FD"/>
    <w:rsid w:val="002E47D4"/>
    <w:rsid w:val="00310604"/>
    <w:rsid w:val="00323FD7"/>
    <w:rsid w:val="003513D0"/>
    <w:rsid w:val="00374A6F"/>
    <w:rsid w:val="00383258"/>
    <w:rsid w:val="003A221F"/>
    <w:rsid w:val="003B55F6"/>
    <w:rsid w:val="003D0078"/>
    <w:rsid w:val="003D5E50"/>
    <w:rsid w:val="00445A47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5D0DE1"/>
    <w:rsid w:val="005D0E76"/>
    <w:rsid w:val="00611DEC"/>
    <w:rsid w:val="00616F30"/>
    <w:rsid w:val="0064362C"/>
    <w:rsid w:val="00654C7F"/>
    <w:rsid w:val="006574CC"/>
    <w:rsid w:val="00685849"/>
    <w:rsid w:val="00692AB3"/>
    <w:rsid w:val="006C3154"/>
    <w:rsid w:val="006D4DA3"/>
    <w:rsid w:val="006F1778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C32B9"/>
    <w:rsid w:val="008D4BC6"/>
    <w:rsid w:val="008E4593"/>
    <w:rsid w:val="00922FFA"/>
    <w:rsid w:val="00923193"/>
    <w:rsid w:val="009361E7"/>
    <w:rsid w:val="00956BC1"/>
    <w:rsid w:val="00981197"/>
    <w:rsid w:val="00981B27"/>
    <w:rsid w:val="009A3428"/>
    <w:rsid w:val="009A59C3"/>
    <w:rsid w:val="009B7A9A"/>
    <w:rsid w:val="00A35AAE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15154"/>
    <w:rsid w:val="00C222C7"/>
    <w:rsid w:val="00C33F81"/>
    <w:rsid w:val="00C46B7C"/>
    <w:rsid w:val="00C65034"/>
    <w:rsid w:val="00C87FA2"/>
    <w:rsid w:val="00D2245B"/>
    <w:rsid w:val="00DA14B4"/>
    <w:rsid w:val="00DB10DC"/>
    <w:rsid w:val="00DB69DF"/>
    <w:rsid w:val="00DC1FE0"/>
    <w:rsid w:val="00DD2DC4"/>
    <w:rsid w:val="00DE5648"/>
    <w:rsid w:val="00E13ED0"/>
    <w:rsid w:val="00E4446C"/>
    <w:rsid w:val="00E50F5C"/>
    <w:rsid w:val="00EB07F4"/>
    <w:rsid w:val="00EE1A73"/>
    <w:rsid w:val="00EF1D64"/>
    <w:rsid w:val="00F57388"/>
    <w:rsid w:val="00F94E56"/>
    <w:rsid w:val="00FA2711"/>
    <w:rsid w:val="00FA583E"/>
    <w:rsid w:val="00FC5FBC"/>
    <w:rsid w:val="00FE3A70"/>
    <w:rsid w:val="00FE48E9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B1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ListParagraph">
    <w:name w:val="List Paragraph"/>
    <w:basedOn w:val="Normal"/>
    <w:uiPriority w:val="34"/>
    <w:semiHidden/>
    <w:qFormat/>
    <w:rsid w:val="0005208F"/>
    <w:pPr>
      <w:ind w:left="720"/>
      <w:contextualSpacing/>
    </w:pPr>
  </w:style>
  <w:style w:type="table" w:styleId="TableGrid">
    <w:name w:val="Table Grid"/>
    <w:basedOn w:val="TableNormal"/>
    <w:uiPriority w:val="59"/>
    <w:rsid w:val="0005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56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6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6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6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64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4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2020-05-15T09:12:00Z</dcterms:created>
  <dcterms:modified xsi:type="dcterms:W3CDTF">2020-05-15T09:12:00Z</dcterms:modified>
</cp:coreProperties>
</file>