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id w:val="1051115987"/>
        <w:placeholder>
          <w:docPart w:val="244B049F3A51D44687C139587E2F12CC"/>
        </w:placeholder>
        <w:text/>
      </w:sdtPr>
      <w:sdtEndPr/>
      <w:sdtContent>
        <w:p w14:paraId="61E76DE2" w14:textId="64A3B2A9" w:rsidR="00AB5D2D" w:rsidRDefault="00E26F7D" w:rsidP="00121E80">
          <w:pPr>
            <w:pStyle w:val="KTHTitel"/>
          </w:pPr>
          <w:r>
            <w:t>Utbyte i Leuven</w:t>
          </w:r>
        </w:p>
      </w:sdtContent>
    </w:sdt>
    <w:p w14:paraId="066F62ED" w14:textId="77777777" w:rsidR="00121E80" w:rsidRDefault="00121E80" w:rsidP="00B579D2">
      <w:pPr>
        <w:pStyle w:val="Heading2"/>
      </w:pPr>
      <w:bookmarkStart w:id="1" w:name="_Innan_avresa"/>
      <w:bookmarkEnd w:id="1"/>
      <w:r>
        <w:t>Innan avresa</w:t>
      </w:r>
    </w:p>
    <w:p w14:paraId="7A32E02E" w14:textId="0639C566" w:rsidR="008A2E7C" w:rsidRPr="008A2E7C" w:rsidRDefault="00FB1F15" w:rsidP="008A2E7C">
      <w:pPr>
        <w:pStyle w:val="BodyText"/>
      </w:pPr>
      <w:sdt>
        <w:sdtPr>
          <w:id w:val="-371770377"/>
          <w:placeholder>
            <w:docPart w:val="A73D3931BF31B742800B54A6F12DAD6A"/>
          </w:placeholder>
        </w:sdtPr>
        <w:sdtEndPr/>
        <w:sdtContent>
          <w:r w:rsidR="00F45ED5">
            <w:t>Jag sökte utbyte då jag var sugen på att prova på att bo i ett annat land och att lära känna personer från</w:t>
          </w:r>
          <w:r w:rsidR="007B3C69">
            <w:t xml:space="preserve"> andra </w:t>
          </w:r>
          <w:r w:rsidR="00F45ED5">
            <w:t xml:space="preserve">länder. Jag tänkte att det skulle vara både rolig och lärorikt samtidigt som det vore najs med ett litet miljöombyte från KTH. Jag var ganska sent ute och sökte restplats under våren. Att jag valde Belgien och Leuven var en kombination av att det nästan bara fanns platser kvar i Europa att välja mellan, att jag kände att Belgien är ett intressant land att lära känna bättre och framförallt att jag känner en person som var där under våren som berättade att det var en soft stad med bland annat . europas största uteservering, jag var såld. </w:t>
          </w:r>
        </w:sdtContent>
      </w:sdt>
    </w:p>
    <w:p w14:paraId="0CCF4CDC" w14:textId="77777777" w:rsidR="007F5926" w:rsidRDefault="00121E80" w:rsidP="00B579D2">
      <w:pPr>
        <w:pStyle w:val="Heading2"/>
      </w:pPr>
      <w:r>
        <w:t>Ankomst</w:t>
      </w:r>
    </w:p>
    <w:p w14:paraId="07C4490D" w14:textId="0BB6C15C" w:rsidR="008A2E7C" w:rsidRPr="008A2E7C" w:rsidRDefault="00FB1F15" w:rsidP="00B579D2">
      <w:pPr>
        <w:pStyle w:val="BodyText"/>
      </w:pPr>
      <w:sdt>
        <w:sdtPr>
          <w:id w:val="-901823867"/>
          <w:placeholder>
            <w:docPart w:val="3950214FC29F5749B24888373189FC09"/>
          </w:placeholder>
        </w:sdtPr>
        <w:sdtEndPr/>
        <w:sdtContent>
          <w:r w:rsidR="00F45ED5">
            <w:t xml:space="preserve">Jag anlände ca 2 veckor innan lektionerna startade. Det var i efterhand kanske lite väl tidigt eftersom det var några dagar där jag knappt kände någon och att det var några dagar tills uppstyrda aktiviteter började. Det var både en del info från skolan om hur det funkar på universitetet och generell info om staden.  Det var också en introlektion i flamländska och aktiviteter som anordnades av ESN (Erasmus student network). ESN aktiviteterna var inte överdrivet roliga men man kom i kontakt med lite andra utbytesstudenter så det var värt att gå på dem. Det var allt från någon pub-crawl, en fest och andra aktiviteter där man mest hängde som anordnades. </w:t>
          </w:r>
        </w:sdtContent>
      </w:sdt>
    </w:p>
    <w:p w14:paraId="103322E2" w14:textId="77777777" w:rsidR="007F5926" w:rsidRDefault="00B579D2" w:rsidP="00B579D2">
      <w:pPr>
        <w:pStyle w:val="Heading2"/>
      </w:pPr>
      <w:r>
        <w:t>Ekonomi</w:t>
      </w:r>
    </w:p>
    <w:sdt>
      <w:sdtPr>
        <w:id w:val="628517916"/>
        <w:placeholder>
          <w:docPart w:val="AF509D4010B34345BF96722E82EBF45A"/>
        </w:placeholder>
      </w:sdtPr>
      <w:sdtEndPr/>
      <w:sdtContent>
        <w:p w14:paraId="14CE038F" w14:textId="36C0A0F6" w:rsidR="008A2E7C" w:rsidRPr="00E42E38" w:rsidRDefault="00F45ED5" w:rsidP="008A2E7C">
          <w:pPr>
            <w:pStyle w:val="BodyText"/>
            <w:rPr>
              <w:color w:val="808080"/>
            </w:rPr>
          </w:pPr>
          <w:r>
            <w:t xml:space="preserve">Jag sökte inga stipendier utöver erasmus. Prisläget i Belgien är överlag något billigare i Sverige men det är inte jättestor skillnad, famförallt inte när euron är dyr.  Det är främst alkohol som är billigare men det är ju ingen överraskning. Det var inga obligatoriska kostnader i samband med utbildningen, man erbjöds köpa ett busskort för hela terminen för jag tror det var 20 euro, har hört att man kan åka på en ganska hög återbetalningskostnad för det kortet om man inte klarar av sina kurser men är lite osäker på om det stämmer. Sammanfattningsvis skulle jag tro att både jag och en del svenskar jag hängde med hade ungefär lika stora utgifter under utbytet som vi brukar ha en vanlig månad i Sverige. </w:t>
          </w:r>
        </w:p>
      </w:sdtContent>
    </w:sdt>
    <w:p w14:paraId="3E6B350E" w14:textId="77777777" w:rsidR="00B579D2" w:rsidRDefault="00B579D2" w:rsidP="00B579D2">
      <w:pPr>
        <w:pStyle w:val="Heading2"/>
      </w:pPr>
      <w:r>
        <w:t>Boende</w:t>
      </w:r>
    </w:p>
    <w:sdt>
      <w:sdtPr>
        <w:id w:val="-508060571"/>
        <w:placeholder>
          <w:docPart w:val="C736D370ECE8254FA7B6D59CED493BB0"/>
        </w:placeholder>
      </w:sdtPr>
      <w:sdtEndPr/>
      <w:sdtContent>
        <w:p w14:paraId="6FFDED25" w14:textId="2101C643" w:rsidR="00F45ED5" w:rsidRDefault="00F45ED5" w:rsidP="00657CDA">
          <w:pPr>
            <w:pStyle w:val="BodyText"/>
          </w:pPr>
          <w:r>
            <w:t xml:space="preserve">Jag hittade mitt boende via en grupp på facebook, det finns flera stycken varav skolan mailade ut länkar till de flesta av dem i samband med att jag blev antagen. Det finns även boende att söka via skolan, tror det är både rum och lägenheter. Ett hett tips är att vara ute i god tid. Boende via skolan kräver att man är ute redan under våren för att ha en rimlig chans att få är min uppfattning. Själv var jag sent ute, startade i slutet av juli och det tog tills slutet av augusti tills jag lyckades få tag i en lägenhet. Skrev säkert till över 50 annonser men det var galet hög efterfrågan. Vet att det är boendebrist i Leuven och har även för mig att det var extra mycket utbytesstudenter under hösten pga eftersläpning efter Covid som gjorde boendebristen värre. Det boende jag väl fick tag i var av fullständigt usel kvalitet. Företaget jag hyrde av hade precis köpt lägenhetshuset för att renovera upp alla lägenheter. Men då de inte fick bygglov förens februari beslutade de att hyra ut under hösten. Jag </w:t>
          </w:r>
          <w:r>
            <w:lastRenderedPageBreak/>
            <w:t>betalde €625/mån, vilket var väldigt dyrt för kvaliteten på boende. Överlag ligger boendekostnad mellan ca $400 för rum/lägenheter via skolan och på private marknaden går det att hitta ganska bra boende för ca €</w:t>
          </w:r>
          <w:r w:rsidR="007B3C69">
            <w:t>4</w:t>
          </w:r>
          <w:r>
            <w:t>00-€750.</w:t>
          </w:r>
          <w:r w:rsidR="005D35A7">
            <w:t xml:space="preserve"> </w:t>
          </w:r>
        </w:p>
      </w:sdtContent>
    </w:sdt>
    <w:p w14:paraId="589EB660" w14:textId="77777777" w:rsidR="00B579D2" w:rsidRDefault="00B579D2" w:rsidP="00D7554F">
      <w:pPr>
        <w:pStyle w:val="Heading2"/>
      </w:pPr>
      <w:r>
        <w:t>Universitetet</w:t>
      </w:r>
      <w:r w:rsidR="007D2419">
        <w:t xml:space="preserve"> </w:t>
      </w:r>
      <w:r w:rsidR="00BA0ABC">
        <w:t>och studierna</w:t>
      </w:r>
    </w:p>
    <w:p w14:paraId="5BC7649A" w14:textId="31A67307" w:rsidR="00657CDA" w:rsidRDefault="00FB1F15" w:rsidP="00657CDA">
      <w:pPr>
        <w:pStyle w:val="BodyText"/>
      </w:pPr>
      <w:sdt>
        <w:sdtPr>
          <w:id w:val="434178384"/>
          <w:placeholder>
            <w:docPart w:val="A91E401C35C93F4896D4D90649BE718E"/>
          </w:placeholder>
        </w:sdtPr>
        <w:sdtEndPr/>
        <w:sdtContent>
          <w:r w:rsidR="005D35A7">
            <w:t xml:space="preserve">KU Leuven är ett stort universitet med jag tror 50 000 + studenter, vilket är ca halva Leuvens befolkning. Universitetet bedriver undervisning inom de flesta områden, ”engineering, business, law” osv. Jag var antagen till engineering fakultetet och läste även 2 kurser på business. Skolan har inte riktigt ett campus utan de olika fakulteten är utspridda, engineering låg ca 2 km utanför staden medans de flesta andra fakultet låg inne i Leuven. Själva undervisningen tycker jag är relativt lik den jag har haft på kth. Den stora skillnaden är att det endast är en tentaperiod i Leuven, som är väldigt lång, tentaperioden pågick mellan ca 10 jan – 4 feb. Alltså pågick nästan alla mina kurser från slutet på september till slutet på januari, det innebar att man alltid har många bollar i luften och kurserna läses i ganska långsamt tempo. Jag gillar inte det upplägget eftersom det innebar att första månaden var väldigt lugn, sedan började kurser starta upp ganska stora inlämningar varav alla skulle in innan jul och sedan har man tenta i alla under samma period. </w:t>
          </w:r>
        </w:sdtContent>
      </w:sdt>
    </w:p>
    <w:p w14:paraId="0B6B5F16" w14:textId="77777777" w:rsidR="00326005" w:rsidRDefault="00326005" w:rsidP="00BA0ABC">
      <w:pPr>
        <w:pStyle w:val="Heading2"/>
      </w:pPr>
      <w:r>
        <w:t>Kurser</w:t>
      </w:r>
    </w:p>
    <w:sdt>
      <w:sdtPr>
        <w:rPr>
          <w:rFonts w:ascii="Times New Roman" w:eastAsia="Times New Roman" w:hAnsi="Times New Roman" w:cs="Times New Roman"/>
          <w:sz w:val="24"/>
          <w:szCs w:val="24"/>
          <w:lang w:eastAsia="en-GB"/>
        </w:rPr>
        <w:id w:val="-1809931092"/>
        <w:placeholder>
          <w:docPart w:val="9D4921F553EFA9489BDC2E65F7C3B801"/>
        </w:placeholder>
      </w:sdtPr>
      <w:sdtEndPr/>
      <w:sdtContent>
        <w:p w14:paraId="755AF33E" w14:textId="2BD729B0" w:rsidR="005D35A7" w:rsidRPr="005D35A7" w:rsidRDefault="005D35A7" w:rsidP="00657CDA">
          <w:pPr>
            <w:pStyle w:val="BodyText"/>
          </w:pPr>
          <w:r w:rsidRPr="005D35A7">
            <w:t xml:space="preserve">Kurserna jag läste var följande: </w:t>
          </w:r>
        </w:p>
        <w:p w14:paraId="0FA9F309" w14:textId="58CEB7B6" w:rsidR="005D35A7" w:rsidRPr="005D35A7" w:rsidRDefault="005D35A7" w:rsidP="005D35A7">
          <w:pPr>
            <w:pStyle w:val="NormalWeb"/>
            <w:rPr>
              <w:rFonts w:asciiTheme="minorHAnsi" w:eastAsiaTheme="minorHAnsi" w:hAnsiTheme="minorHAnsi" w:cstheme="minorBidi"/>
              <w:sz w:val="20"/>
              <w:szCs w:val="20"/>
              <w:lang w:val="sv-SE" w:eastAsia="en-US"/>
            </w:rPr>
          </w:pPr>
          <w:r w:rsidRPr="005D35A7">
            <w:rPr>
              <w:rFonts w:asciiTheme="minorHAnsi" w:eastAsiaTheme="minorHAnsi" w:hAnsiTheme="minorHAnsi" w:cstheme="minorBidi"/>
              <w:b/>
              <w:bCs/>
              <w:sz w:val="20"/>
              <w:szCs w:val="20"/>
              <w:lang w:val="sv-SE" w:eastAsia="en-US"/>
            </w:rPr>
            <w:t xml:space="preserve">Foundations of Quantitative Risk Measurement (D0R57B): </w:t>
          </w:r>
          <w:r w:rsidRPr="005D35A7">
            <w:rPr>
              <w:rFonts w:asciiTheme="minorHAnsi" w:eastAsiaTheme="minorHAnsi" w:hAnsiTheme="minorHAnsi" w:cstheme="minorBidi"/>
              <w:sz w:val="20"/>
              <w:szCs w:val="20"/>
              <w:lang w:val="sv-SE" w:eastAsia="en-US"/>
            </w:rPr>
            <w:t xml:space="preserve">Denna och Investmenst läste jag för att </w:t>
          </w:r>
          <w:r>
            <w:rPr>
              <w:rFonts w:asciiTheme="minorHAnsi" w:eastAsiaTheme="minorHAnsi" w:hAnsiTheme="minorHAnsi" w:cstheme="minorBidi"/>
              <w:sz w:val="20"/>
              <w:szCs w:val="20"/>
              <w:lang w:val="sv-SE" w:eastAsia="en-US"/>
            </w:rPr>
            <w:t xml:space="preserve">tillgodoräkna </w:t>
          </w:r>
          <w:r w:rsidRPr="005D35A7">
            <w:rPr>
              <w:rFonts w:asciiTheme="minorHAnsi" w:eastAsiaTheme="minorHAnsi" w:hAnsiTheme="minorHAnsi" w:cstheme="minorBidi"/>
              <w:sz w:val="20"/>
              <w:szCs w:val="20"/>
              <w:lang w:val="sv-SE" w:eastAsia="en-US"/>
            </w:rPr>
            <w:t>Portföljteori och riskvärdering</w:t>
          </w:r>
          <w:r>
            <w:rPr>
              <w:rFonts w:asciiTheme="minorHAnsi" w:eastAsiaTheme="minorHAnsi" w:hAnsiTheme="minorHAnsi" w:cstheme="minorBidi"/>
              <w:sz w:val="20"/>
              <w:szCs w:val="20"/>
              <w:lang w:val="sv-SE" w:eastAsia="en-US"/>
            </w:rPr>
            <w:t xml:space="preserve"> (</w:t>
          </w:r>
          <w:r w:rsidRPr="005D35A7">
            <w:rPr>
              <w:rFonts w:asciiTheme="minorHAnsi" w:eastAsiaTheme="minorHAnsi" w:hAnsiTheme="minorHAnsi" w:cstheme="minorBidi"/>
              <w:sz w:val="20"/>
              <w:szCs w:val="20"/>
              <w:lang w:val="sv-SE" w:eastAsia="en-US"/>
            </w:rPr>
            <w:t>SF2942</w:t>
          </w:r>
          <w:r>
            <w:rPr>
              <w:rFonts w:asciiTheme="minorHAnsi" w:eastAsiaTheme="minorHAnsi" w:hAnsiTheme="minorHAnsi" w:cstheme="minorBidi"/>
              <w:sz w:val="20"/>
              <w:szCs w:val="20"/>
              <w:lang w:val="sv-SE" w:eastAsia="en-US"/>
            </w:rPr>
            <w:t xml:space="preserve">). Kursen läste jag på business fakultetet och det var den enda av mina kurser som inte startade i september utan den började istället i slutet av november och lästes i högre hastighet. Kursen byggde väldigt mycket på sannolikhetsteori och det krävdes ganska mycket plugg inför tentan. Som tur för mig hade jag den som första tenta och det var ganska många dagar tills nästa så jag kunde verkligen lägga tid på den.  </w:t>
          </w:r>
        </w:p>
        <w:p w14:paraId="513CD2D8" w14:textId="42E72226" w:rsidR="005D35A7" w:rsidRPr="005D35A7" w:rsidRDefault="005D35A7" w:rsidP="005D35A7">
          <w:pPr>
            <w:pStyle w:val="NormalWeb"/>
            <w:rPr>
              <w:rFonts w:asciiTheme="minorHAnsi" w:eastAsiaTheme="minorHAnsi" w:hAnsiTheme="minorHAnsi" w:cstheme="minorBidi"/>
              <w:sz w:val="20"/>
              <w:szCs w:val="20"/>
              <w:lang w:val="sv-SE" w:eastAsia="en-US"/>
            </w:rPr>
          </w:pPr>
          <w:r w:rsidRPr="005D35A7">
            <w:rPr>
              <w:rFonts w:asciiTheme="minorHAnsi" w:eastAsiaTheme="minorHAnsi" w:hAnsiTheme="minorHAnsi" w:cstheme="minorBidi"/>
              <w:b/>
              <w:bCs/>
              <w:sz w:val="20"/>
              <w:szCs w:val="20"/>
              <w:lang w:val="sv-SE" w:eastAsia="en-US"/>
            </w:rPr>
            <w:t>Investments (D0M32B):</w:t>
          </w:r>
          <w:r>
            <w:rPr>
              <w:rFonts w:asciiTheme="minorHAnsi" w:eastAsiaTheme="minorHAnsi" w:hAnsiTheme="minorHAnsi" w:cstheme="minorBidi"/>
              <w:b/>
              <w:bCs/>
              <w:sz w:val="20"/>
              <w:szCs w:val="20"/>
              <w:lang w:val="sv-SE" w:eastAsia="en-US"/>
            </w:rPr>
            <w:t xml:space="preserve"> </w:t>
          </w:r>
          <w:r>
            <w:rPr>
              <w:rFonts w:asciiTheme="minorHAnsi" w:eastAsiaTheme="minorHAnsi" w:hAnsiTheme="minorHAnsi" w:cstheme="minorBidi"/>
              <w:sz w:val="20"/>
              <w:szCs w:val="20"/>
              <w:lang w:val="sv-SE" w:eastAsia="en-US"/>
            </w:rPr>
            <w:t xml:space="preserve">Läste även denna kurs på business fakultetet. Kursens upplägg var att det var en </w:t>
          </w:r>
          <w:r w:rsidRPr="005D35A7">
            <w:rPr>
              <w:rFonts w:asciiTheme="minorHAnsi" w:eastAsiaTheme="minorHAnsi" w:hAnsiTheme="minorHAnsi" w:cstheme="minorBidi"/>
              <w:sz w:val="20"/>
              <w:szCs w:val="20"/>
              <w:lang w:val="sv-SE" w:eastAsia="en-US"/>
            </w:rPr>
            <w:t xml:space="preserve">gruppuppgift 2 och 2 som skulle in innan jul och sedan en tenta i januari. Kursen var ganska bredd och gick igenom många olika finansiella instrument och teorier portförljförvaltning och hur en portföljs prestation kan utvärderas. Skulle inte säga att den var jättesvår men tyckte den var intressant och kände att jag lärde mig en hel del. </w:t>
          </w:r>
        </w:p>
        <w:p w14:paraId="141DDCE1" w14:textId="0191C9AF" w:rsidR="005D35A7" w:rsidRPr="005D35A7" w:rsidRDefault="005D35A7" w:rsidP="005D35A7">
          <w:pPr>
            <w:pStyle w:val="NormalWeb"/>
            <w:rPr>
              <w:rFonts w:asciiTheme="minorHAnsi" w:eastAsiaTheme="minorHAnsi" w:hAnsiTheme="minorHAnsi" w:cstheme="minorBidi"/>
              <w:b/>
              <w:bCs/>
              <w:sz w:val="20"/>
              <w:szCs w:val="20"/>
              <w:lang w:val="sv-SE" w:eastAsia="en-US"/>
            </w:rPr>
          </w:pPr>
          <w:r w:rsidRPr="005D35A7">
            <w:rPr>
              <w:rFonts w:asciiTheme="minorHAnsi" w:eastAsiaTheme="minorHAnsi" w:hAnsiTheme="minorHAnsi" w:cstheme="minorBidi"/>
              <w:b/>
              <w:bCs/>
              <w:sz w:val="20"/>
              <w:szCs w:val="20"/>
              <w:lang w:val="sv-SE" w:eastAsia="en-US"/>
            </w:rPr>
            <w:t xml:space="preserve">Innovation Management and Strategy (D0H36A): </w:t>
          </w:r>
          <w:r w:rsidRPr="005D35A7">
            <w:rPr>
              <w:rFonts w:asciiTheme="minorHAnsi" w:eastAsiaTheme="minorHAnsi" w:hAnsiTheme="minorHAnsi" w:cstheme="minorBidi"/>
              <w:sz w:val="20"/>
              <w:szCs w:val="20"/>
              <w:lang w:val="sv-SE" w:eastAsia="en-US"/>
            </w:rPr>
            <w:t>Läste denna för att tillgodoräkna ME2322  - Industriell omvandling och teknisk innovation</w:t>
          </w:r>
          <w:r>
            <w:rPr>
              <w:rFonts w:asciiTheme="minorHAnsi" w:eastAsiaTheme="minorHAnsi" w:hAnsiTheme="minorHAnsi" w:cstheme="minorBidi"/>
              <w:sz w:val="20"/>
              <w:szCs w:val="20"/>
              <w:lang w:val="sv-SE" w:eastAsia="en-US"/>
            </w:rPr>
            <w:t xml:space="preserve">. Kursen bestod av ett stort grupparbete 4-5 personer per grupp som skulle in innan jul. Det var att man skulle skriva en rapport på ca 15 sidor om valfritt område som togs upp i kursen. Kursen behandlade dels hur olika aktörer kan bidra till innovation , entrepreneurer, stora företag osv. Sedan behandlas hur innovation kan främjas i stort, tänk regleringar, patentlagstiftning, universitetens roll i samhället osv. Sedan var en tredje del av kursen mer fokuserad på hur man kan främja innovation inom en organisation, hur företag kan organiseras osv. Professorn i kursen älskade vetenskapliga artiklar och man var tvunget att läsa väldigt många sådana och hålla koll på var olika forskare tycker om olika frågor inför tentan. Tentan var mer fokuserad på att förklara vad andra tycker än att kunna argumentara själv vilket skiljer lite mot hur det brukar var i sverige. </w:t>
          </w:r>
        </w:p>
        <w:p w14:paraId="3A4E433E" w14:textId="0C24A26D" w:rsidR="005D35A7" w:rsidRPr="005D35A7" w:rsidRDefault="005D35A7" w:rsidP="005D35A7">
          <w:pPr>
            <w:pStyle w:val="NormalWeb"/>
            <w:rPr>
              <w:rFonts w:asciiTheme="minorHAnsi" w:eastAsiaTheme="minorHAnsi" w:hAnsiTheme="minorHAnsi" w:cstheme="minorBidi"/>
              <w:sz w:val="20"/>
              <w:szCs w:val="20"/>
              <w:lang w:val="sv-SE" w:eastAsia="en-US"/>
            </w:rPr>
          </w:pPr>
          <w:r w:rsidRPr="005D35A7">
            <w:rPr>
              <w:rFonts w:asciiTheme="minorHAnsi" w:eastAsiaTheme="minorHAnsi" w:hAnsiTheme="minorHAnsi" w:cstheme="minorBidi"/>
              <w:b/>
              <w:bCs/>
              <w:sz w:val="20"/>
              <w:szCs w:val="20"/>
              <w:lang w:val="sv-SE" w:eastAsia="en-US"/>
            </w:rPr>
            <w:t>Data Mining and Neural Networks (H03V7B):</w:t>
          </w:r>
          <w:r w:rsidRPr="005D35A7">
            <w:rPr>
              <w:rFonts w:asciiTheme="minorHAnsi" w:eastAsiaTheme="minorHAnsi" w:hAnsiTheme="minorHAnsi" w:cstheme="minorBidi"/>
              <w:sz w:val="20"/>
              <w:szCs w:val="20"/>
              <w:lang w:val="sv-SE" w:eastAsia="en-US"/>
            </w:rPr>
            <w:t xml:space="preserve"> Denna kursen läste jag som valfri, </w:t>
          </w:r>
          <w:r>
            <w:rPr>
              <w:rFonts w:asciiTheme="minorHAnsi" w:eastAsiaTheme="minorHAnsi" w:hAnsiTheme="minorHAnsi" w:cstheme="minorBidi"/>
              <w:sz w:val="20"/>
              <w:szCs w:val="20"/>
              <w:lang w:val="sv-SE" w:eastAsia="en-US"/>
            </w:rPr>
            <w:t xml:space="preserve">den lästes under engineering fakultetets matematik del. Kursen tycker jag var väldigt intressant och man fick lära sig ganska brett om neurala nätverk,  både många olika tillämpningsområden och olika sorters algoritmer. Kursen bestod av en väldigt stor inlämning för att vara 4 credits som skulle in under julledigheten och sedan en muntlig tentamen. Inlämningen bestod av massa labbar som skulle göras i matlab och sedan en rapport på 24 sidor. Labbarna var inte överdrivet svåra men de tog väldigt lång tid eftersom flertalet uppgifter krävde att man skulle hitta det bästa nätverket för en speciell uppgift och jämföra olika nätverkstrukturer. För att kunna göra en sådan utvärdering behövdes nätverken tränas massor av gånger vilket tog lång tid och gjorde det svårt att vara snabb eftersom en stor del av tiden innebar att man väntade på programmet att göra klart sina beräkningar.  Överlag en intressant kurs att läsa men jag har nog aldrig lagt ner så mycket tid per credit/hp i någon annan kurs. </w:t>
          </w:r>
        </w:p>
        <w:p w14:paraId="4525B856" w14:textId="406AA053" w:rsidR="005D35A7" w:rsidRPr="005D35A7" w:rsidRDefault="005D35A7" w:rsidP="005D35A7">
          <w:pPr>
            <w:pStyle w:val="NormalWeb"/>
            <w:rPr>
              <w:rFonts w:asciiTheme="minorHAnsi" w:eastAsiaTheme="minorHAnsi" w:hAnsiTheme="minorHAnsi" w:cstheme="minorBidi"/>
              <w:sz w:val="20"/>
              <w:szCs w:val="20"/>
              <w:lang w:val="sv-SE" w:eastAsia="en-US"/>
            </w:rPr>
          </w:pPr>
          <w:r w:rsidRPr="005D35A7">
            <w:rPr>
              <w:rFonts w:asciiTheme="minorHAnsi" w:eastAsiaTheme="minorHAnsi" w:hAnsiTheme="minorHAnsi" w:cstheme="minorBidi"/>
              <w:b/>
              <w:bCs/>
              <w:sz w:val="20"/>
              <w:szCs w:val="20"/>
              <w:lang w:val="sv-SE" w:eastAsia="en-US"/>
            </w:rPr>
            <w:t xml:space="preserve">Freight Transport Management (H05K3A): </w:t>
          </w:r>
          <w:r w:rsidRPr="005D35A7">
            <w:rPr>
              <w:rFonts w:asciiTheme="minorHAnsi" w:eastAsiaTheme="minorHAnsi" w:hAnsiTheme="minorHAnsi" w:cstheme="minorBidi"/>
              <w:sz w:val="20"/>
              <w:szCs w:val="20"/>
              <w:lang w:val="sv-SE" w:eastAsia="en-US"/>
            </w:rPr>
            <w:t xml:space="preserve">läste även denna kursen </w:t>
          </w:r>
          <w:r>
            <w:rPr>
              <w:rFonts w:asciiTheme="minorHAnsi" w:eastAsiaTheme="minorHAnsi" w:hAnsiTheme="minorHAnsi" w:cstheme="minorBidi"/>
              <w:sz w:val="20"/>
              <w:szCs w:val="20"/>
              <w:lang w:val="sv-SE" w:eastAsia="en-US"/>
            </w:rPr>
            <w:t xml:space="preserve">som valfri och den lästes </w:t>
          </w:r>
          <w:r w:rsidRPr="005D35A7">
            <w:rPr>
              <w:rFonts w:asciiTheme="minorHAnsi" w:eastAsiaTheme="minorHAnsi" w:hAnsiTheme="minorHAnsi" w:cstheme="minorBidi"/>
              <w:sz w:val="20"/>
              <w:szCs w:val="20"/>
              <w:lang w:val="sv-SE" w:eastAsia="en-US"/>
            </w:rPr>
            <w:t>på engineering fakultet</w:t>
          </w:r>
          <w:r>
            <w:rPr>
              <w:rFonts w:asciiTheme="minorHAnsi" w:eastAsiaTheme="minorHAnsi" w:hAnsiTheme="minorHAnsi" w:cstheme="minorBidi"/>
              <w:sz w:val="20"/>
              <w:szCs w:val="20"/>
              <w:lang w:val="sv-SE" w:eastAsia="en-US"/>
            </w:rPr>
            <w:t xml:space="preserve">et. Det var en ganska enkel kurs som bestod av en ganska stor inlämning som skulle in lite i mitten av januari och själva tentamen var ett pass/fail quiz och en presentation av sin inlämning för proffesorerna. Kursen behandlande dels hur europas logistiska infrastruktur är uppbyggd. Belgien är ett land med stora hamnar där mycket produkter från andra världsdelar som ska till europa anländer vid. Därav har de en väldigt stor logistisk sektor. Kursen behandlade även en del management frågor, hur företag bör organisera sin logistik beroende på vad man säljer osv. Överlag en ganska enkel kurs som inte tog alltför mycket tid. </w:t>
          </w:r>
        </w:p>
        <w:p w14:paraId="4DC9C976" w14:textId="58D77BEF" w:rsidR="005D35A7" w:rsidRDefault="005D35A7" w:rsidP="005D35A7">
          <w:pPr>
            <w:pStyle w:val="NormalWeb"/>
            <w:rPr>
              <w:rFonts w:asciiTheme="minorHAnsi" w:eastAsiaTheme="minorHAnsi" w:hAnsiTheme="minorHAnsi" w:cstheme="minorBidi"/>
              <w:sz w:val="20"/>
              <w:szCs w:val="20"/>
              <w:lang w:val="sv-SE" w:eastAsia="en-US"/>
            </w:rPr>
          </w:pPr>
          <w:r w:rsidRPr="005D35A7">
            <w:rPr>
              <w:rFonts w:asciiTheme="minorHAnsi" w:eastAsiaTheme="minorHAnsi" w:hAnsiTheme="minorHAnsi" w:cstheme="minorBidi"/>
              <w:b/>
              <w:bCs/>
              <w:sz w:val="20"/>
              <w:szCs w:val="20"/>
              <w:lang w:val="sv-SE" w:eastAsia="en-US"/>
            </w:rPr>
            <w:t xml:space="preserve">System Identification and Modeling (H03E1B): </w:t>
          </w:r>
          <w:r w:rsidRPr="005D35A7">
            <w:rPr>
              <w:rFonts w:asciiTheme="minorHAnsi" w:eastAsiaTheme="minorHAnsi" w:hAnsiTheme="minorHAnsi" w:cstheme="minorBidi"/>
              <w:sz w:val="20"/>
              <w:szCs w:val="20"/>
              <w:lang w:val="sv-SE" w:eastAsia="en-US"/>
            </w:rPr>
            <w:t>Anmälde mig till denna som valfri</w:t>
          </w:r>
          <w:r>
            <w:rPr>
              <w:rFonts w:asciiTheme="minorHAnsi" w:eastAsiaTheme="minorHAnsi" w:hAnsiTheme="minorHAnsi" w:cstheme="minorBidi"/>
              <w:sz w:val="20"/>
              <w:szCs w:val="20"/>
              <w:lang w:val="sv-SE" w:eastAsia="en-US"/>
            </w:rPr>
            <w:t xml:space="preserve"> och även den på engineering fakultetet. Valde dock att hoppa av den hade ett liknande upplägg som data mining och jag inte pallade läsa två kursen som krävde väldigt mycket jobb för 2 credits. Jag saknade en hel del förkunskaper till denna kurs och det gjorde att labbarna som skulle göras tog väldigt lång tid. Att fullfölja kursen hade inneburit att jag inte hade kunnat kolla så mycket fotbolls vm i december som jag ville. </w:t>
          </w:r>
        </w:p>
        <w:p w14:paraId="78670EBD" w14:textId="30792872" w:rsidR="005D35A7" w:rsidRPr="005D35A7" w:rsidRDefault="005D35A7" w:rsidP="005D35A7">
          <w:pPr>
            <w:pStyle w:val="NormalWeb"/>
            <w:rPr>
              <w:rFonts w:asciiTheme="minorHAnsi" w:eastAsiaTheme="minorHAnsi" w:hAnsiTheme="minorHAnsi" w:cstheme="minorBidi"/>
              <w:sz w:val="20"/>
              <w:szCs w:val="20"/>
              <w:lang w:val="sv-SE" w:eastAsia="en-US"/>
            </w:rPr>
          </w:pPr>
          <w:r>
            <w:rPr>
              <w:rFonts w:asciiTheme="minorHAnsi" w:eastAsiaTheme="minorHAnsi" w:hAnsiTheme="minorHAnsi" w:cstheme="minorBidi"/>
              <w:sz w:val="20"/>
              <w:szCs w:val="20"/>
              <w:lang w:val="sv-SE" w:eastAsia="en-US"/>
            </w:rPr>
            <w:t xml:space="preserve">Ingen av kurserna hade någon obligatorisk närvaro.  </w:t>
          </w:r>
        </w:p>
      </w:sdtContent>
    </w:sdt>
    <w:p w14:paraId="6C1F53F0" w14:textId="77777777" w:rsidR="00B579D2" w:rsidRPr="00B579D2" w:rsidRDefault="00B579D2" w:rsidP="00D7554F">
      <w:pPr>
        <w:pStyle w:val="Heading2"/>
      </w:pPr>
      <w:r>
        <w:t>Staden och landet</w:t>
      </w:r>
    </w:p>
    <w:p w14:paraId="08E40BD0" w14:textId="61DE6A02" w:rsidR="00657CDA" w:rsidRDefault="00FB1F15" w:rsidP="00657CDA">
      <w:pPr>
        <w:pStyle w:val="BodyText"/>
      </w:pPr>
      <w:sdt>
        <w:sdtPr>
          <w:id w:val="940566103"/>
          <w:placeholder>
            <w:docPart w:val="407A467097825C4C8D92D2B10A484698"/>
          </w:placeholder>
        </w:sdtPr>
        <w:sdtEndPr/>
        <w:sdtContent>
          <w:r w:rsidR="005D35A7">
            <w:t xml:space="preserve">Min uppfattning av Belgien och Leuven är att det är ett trevligt land. Leuven och de flesta andra städer jag besökte i Belgien har flera mysiga torg med massor av barer, de är väldigt stolta över sin ölkultur. Vad de dock inte bör vara stolta över är sin matkultur som är väldigt fokuserad kring pommes frites. Jag skulle även vilja säga att landet är mindre utvecklat än Sverige, när man kommer ifrån de fina torgen är ganska många byggnader lite nergångna. Ett stort plus är att de har väldigt bra transport </w:t>
          </w:r>
          <w:r w:rsidR="007B3C69">
            <w:t>infrastruktur</w:t>
          </w:r>
          <w:r w:rsidR="005D35A7">
            <w:t xml:space="preserve">. Att ta sig från ena sidan av landet till den andra är inte svårare än att åka med </w:t>
          </w:r>
          <w:r w:rsidR="007B3C69">
            <w:t>Stockholms</w:t>
          </w:r>
          <w:r w:rsidR="005D35A7">
            <w:t xml:space="preserve"> kollektivtrafik. Man behöver inte boka biljett i förväg till tåg utan det är bara att gå på och billjetter kostar ca €5. </w:t>
          </w:r>
        </w:sdtContent>
      </w:sdt>
    </w:p>
    <w:p w14:paraId="2FA5D426" w14:textId="77777777" w:rsidR="00B579D2" w:rsidRDefault="00B579D2" w:rsidP="00B579D2">
      <w:pPr>
        <w:pStyle w:val="Heading2"/>
      </w:pPr>
      <w:r>
        <w:t>Fritid och sociala aktiviteter</w:t>
      </w:r>
    </w:p>
    <w:sdt>
      <w:sdtPr>
        <w:id w:val="-1931957519"/>
        <w:placeholder>
          <w:docPart w:val="D7F6ABABA815F04D8C9209D031BBA4BE"/>
        </w:placeholder>
      </w:sdtPr>
      <w:sdtEndPr/>
      <w:sdtContent>
        <w:p w14:paraId="4EF50F94" w14:textId="77777777" w:rsidR="005D35A7" w:rsidRDefault="005D35A7" w:rsidP="00657CDA">
          <w:pPr>
            <w:pStyle w:val="BodyText"/>
          </w:pPr>
          <w:r>
            <w:t xml:space="preserve">Skolan har väldigt bra med utbud av aktiviteter. Det finns en stor idrottsanläggning och det anordnas exempelvis fotbollsträningar och även andra sporter för erasmusstudenter varje vecka som är gratis att vara med på. Jag gjorde själv bara en träning för lyckades paja knät första gången jag provade, otur… Vid idrottsanläggningen finns även bra gym som är ganska billigt och man kan spela vollyboll gratis. </w:t>
          </w:r>
        </w:p>
        <w:p w14:paraId="07C88861" w14:textId="043FC2B2" w:rsidR="00657CDA" w:rsidRDefault="005D35A7" w:rsidP="00657CDA">
          <w:pPr>
            <w:pStyle w:val="BodyText"/>
          </w:pPr>
          <w:r>
            <w:t>I belgien finns det något som heter Cantus. Det är ungefär som en sittning i Sverige, fast man dricker bara öl och sjunger</w:t>
          </w:r>
          <w:r w:rsidR="007B3C69">
            <w:t>.</w:t>
          </w:r>
          <w:r>
            <w:t xml:space="preserve"> Jag föredrar nog konceptet sittning men Cantusarna var väldigt roliga. Det </w:t>
          </w:r>
          <w:r w:rsidR="007B3C69">
            <w:t>anordnades</w:t>
          </w:r>
          <w:r>
            <w:t xml:space="preserve"> flertalet sådana av </w:t>
          </w:r>
          <w:r w:rsidR="007B3C69">
            <w:t>Erasmus</w:t>
          </w:r>
          <w:r>
            <w:t xml:space="preserve"> nätverket för utbytesstudenter och det fanns även cantusar för icke utbytare. De var dock på flamlänska så det var roligare att gå via erasmus. </w:t>
          </w:r>
        </w:p>
        <w:p w14:paraId="1162D365" w14:textId="2682CD28" w:rsidR="005D35A7" w:rsidRDefault="005D35A7" w:rsidP="00657CDA">
          <w:pPr>
            <w:pStyle w:val="BodyText"/>
          </w:pPr>
          <w:r>
            <w:t>Erasmusnätverket ordnate även en hel del tripps, det kunde vara till städer i Belgien över dagen men även längre bort över en hel helg. Jag var lite dålig på att utbyttja detta men jag åk</w:t>
          </w:r>
          <w:r w:rsidR="007B3C69">
            <w:t>te</w:t>
          </w:r>
          <w:r>
            <w:t xml:space="preserve"> med när de </w:t>
          </w:r>
          <w:r w:rsidR="007B3C69">
            <w:t>anordnades</w:t>
          </w:r>
          <w:r>
            <w:t xml:space="preserve"> en tripp till Munchen och Oktoberfest. </w:t>
          </w:r>
        </w:p>
      </w:sdtContent>
    </w:sdt>
    <w:p w14:paraId="3324AB29" w14:textId="77777777" w:rsidR="0083772A" w:rsidRDefault="0083772A" w:rsidP="00B579D2">
      <w:pPr>
        <w:pStyle w:val="Heading2"/>
      </w:pPr>
      <w:r>
        <w:t>Hållbarhet</w:t>
      </w:r>
    </w:p>
    <w:p w14:paraId="20C70708" w14:textId="7DDBBD82" w:rsidR="0083772A" w:rsidRPr="0083772A" w:rsidRDefault="00FB1F15" w:rsidP="0083772A">
      <w:pPr>
        <w:pStyle w:val="BodyText"/>
      </w:pPr>
      <w:sdt>
        <w:sdtPr>
          <w:id w:val="145014651"/>
          <w:placeholder>
            <w:docPart w:val="6C30382449E8DF41A6B2646C98B1717D"/>
          </w:placeholder>
        </w:sdtPr>
        <w:sdtEndPr/>
        <w:sdtContent>
          <w:r w:rsidR="007B3C69">
            <w:t xml:space="preserve">Jag flög ner då det är väldigt mycket smidigare än att åka tåg. Väl på plats var hållbarhet inget som jag tänkte på särskilt mycket. Man källsorterade sina sopor, det var väl det. </w:t>
          </w:r>
        </w:sdtContent>
      </w:sdt>
      <w:r w:rsidR="005C69CD">
        <w:t xml:space="preserve"> </w:t>
      </w:r>
    </w:p>
    <w:p w14:paraId="0E658E28" w14:textId="77777777" w:rsidR="00B579D2" w:rsidRDefault="00D7554F" w:rsidP="00B579D2">
      <w:pPr>
        <w:pStyle w:val="Heading2"/>
      </w:pPr>
      <w:r>
        <w:t>Rekommendationer och övriga reflektioner</w:t>
      </w:r>
    </w:p>
    <w:p w14:paraId="690B5C9C" w14:textId="4129A24E" w:rsidR="004E1BAD" w:rsidRPr="001D3BA8" w:rsidRDefault="00FB1F15" w:rsidP="004E1BAD">
      <w:pPr>
        <w:pStyle w:val="BodyText"/>
      </w:pPr>
      <w:sdt>
        <w:sdtPr>
          <w:id w:val="334344363"/>
          <w:placeholder>
            <w:docPart w:val="84E3DD451813294181FACF285A1738C3"/>
          </w:placeholder>
        </w:sdtPr>
        <w:sdtEndPr/>
        <w:sdtContent>
          <w:r w:rsidR="007B3C69">
            <w:t xml:space="preserve">Jag hängde främst med andra svenska studenter, ett hett tips är att verkligen försöka lära känna fler personer från andra länder och se till att göra det i början! </w:t>
          </w:r>
        </w:sdtContent>
      </w:sdt>
    </w:p>
    <w:sectPr w:rsidR="004E1BAD" w:rsidRPr="001D3BA8" w:rsidSect="005219F9">
      <w:headerReference w:type="default" r:id="rId8"/>
      <w:footerReference w:type="default" r:id="rId9"/>
      <w:headerReference w:type="first" r:id="rId10"/>
      <w:footerReference w:type="first" r:id="rId11"/>
      <w:pgSz w:w="11906" w:h="16838" w:code="9"/>
      <w:pgMar w:top="1134" w:right="1418" w:bottom="1134" w:left="1418" w:header="652"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21C5C0" w14:textId="77777777" w:rsidR="00FB1F15" w:rsidRDefault="00FB1F15" w:rsidP="00AB37AC">
      <w:r>
        <w:separator/>
      </w:r>
    </w:p>
  </w:endnote>
  <w:endnote w:type="continuationSeparator" w:id="0">
    <w:p w14:paraId="6712D40A" w14:textId="77777777" w:rsidR="00FB1F15" w:rsidRDefault="00FB1F15" w:rsidP="00AB3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1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994"/>
      <w:gridCol w:w="1134"/>
    </w:tblGrid>
    <w:tr w:rsidR="006A7494" w14:paraId="7241B6F5" w14:textId="77777777" w:rsidTr="007A0DF9">
      <w:tc>
        <w:tcPr>
          <w:tcW w:w="7994" w:type="dxa"/>
        </w:tcPr>
        <w:p w14:paraId="5305275A" w14:textId="77777777" w:rsidR="006A7494" w:rsidRDefault="006A7494" w:rsidP="007A0DF9">
          <w:pPr>
            <w:pStyle w:val="Footer"/>
          </w:pPr>
        </w:p>
      </w:tc>
      <w:tc>
        <w:tcPr>
          <w:tcW w:w="1134" w:type="dxa"/>
          <w:vAlign w:val="bottom"/>
        </w:tcPr>
        <w:p w14:paraId="07C3813D" w14:textId="0D9ADE16" w:rsidR="006A7494" w:rsidRPr="009E4316" w:rsidRDefault="006A7494" w:rsidP="007A0DF9">
          <w:pPr>
            <w:pStyle w:val="Footer"/>
            <w:jc w:val="right"/>
            <w:rPr>
              <w:rStyle w:val="PageNumber"/>
            </w:rPr>
          </w:pPr>
          <w:r w:rsidRPr="009E4316">
            <w:rPr>
              <w:rStyle w:val="PageNumber"/>
            </w:rPr>
            <w:fldChar w:fldCharType="begin"/>
          </w:r>
          <w:r w:rsidRPr="009E4316">
            <w:rPr>
              <w:rStyle w:val="PageNumber"/>
            </w:rPr>
            <w:instrText xml:space="preserve"> PAGE </w:instrText>
          </w:r>
          <w:r w:rsidRPr="009E4316">
            <w:rPr>
              <w:rStyle w:val="PageNumber"/>
            </w:rPr>
            <w:fldChar w:fldCharType="separate"/>
          </w:r>
          <w:r w:rsidR="00356077">
            <w:rPr>
              <w:rStyle w:val="PageNumber"/>
              <w:noProof/>
            </w:rPr>
            <w:t>3</w:t>
          </w:r>
          <w:r w:rsidRPr="009E4316">
            <w:rPr>
              <w:rStyle w:val="PageNumber"/>
            </w:rPr>
            <w:fldChar w:fldCharType="end"/>
          </w:r>
          <w:r w:rsidRPr="009E4316">
            <w:rPr>
              <w:rStyle w:val="PageNumber"/>
            </w:rPr>
            <w:t xml:space="preserve"> (</w:t>
          </w:r>
          <w:r w:rsidRPr="009E4316">
            <w:rPr>
              <w:rStyle w:val="PageNumber"/>
            </w:rPr>
            <w:fldChar w:fldCharType="begin"/>
          </w:r>
          <w:r w:rsidRPr="009E4316">
            <w:rPr>
              <w:rStyle w:val="PageNumber"/>
            </w:rPr>
            <w:instrText xml:space="preserve"> NUMPAGES </w:instrText>
          </w:r>
          <w:r w:rsidRPr="009E4316">
            <w:rPr>
              <w:rStyle w:val="PageNumber"/>
            </w:rPr>
            <w:fldChar w:fldCharType="separate"/>
          </w:r>
          <w:r w:rsidR="00356077">
            <w:rPr>
              <w:rStyle w:val="PageNumber"/>
              <w:noProof/>
            </w:rPr>
            <w:t>3</w:t>
          </w:r>
          <w:r w:rsidRPr="009E4316">
            <w:rPr>
              <w:rStyle w:val="PageNumber"/>
            </w:rPr>
            <w:fldChar w:fldCharType="end"/>
          </w:r>
          <w:r w:rsidRPr="009E4316">
            <w:rPr>
              <w:rStyle w:val="PageNumber"/>
            </w:rPr>
            <w:t>)</w:t>
          </w:r>
        </w:p>
      </w:tc>
    </w:tr>
  </w:tbl>
  <w:p w14:paraId="5E14BEE0" w14:textId="77777777" w:rsidR="006A7494" w:rsidRPr="00DB69BA" w:rsidRDefault="006A7494" w:rsidP="006A7494">
    <w:pP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1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994"/>
      <w:gridCol w:w="1134"/>
    </w:tblGrid>
    <w:tr w:rsidR="006A7494" w14:paraId="41D528EA" w14:textId="77777777" w:rsidTr="007A0DF9">
      <w:tc>
        <w:tcPr>
          <w:tcW w:w="7994" w:type="dxa"/>
        </w:tcPr>
        <w:p w14:paraId="047C3BD0" w14:textId="77777777" w:rsidR="006A7494" w:rsidRDefault="006A7494" w:rsidP="007A0DF9">
          <w:pPr>
            <w:pStyle w:val="Footer"/>
          </w:pPr>
        </w:p>
      </w:tc>
      <w:tc>
        <w:tcPr>
          <w:tcW w:w="1134" w:type="dxa"/>
          <w:vAlign w:val="bottom"/>
        </w:tcPr>
        <w:p w14:paraId="2D0F5FA6" w14:textId="35713BE0" w:rsidR="006A7494" w:rsidRPr="009E4316" w:rsidRDefault="006A7494" w:rsidP="007A0DF9">
          <w:pPr>
            <w:pStyle w:val="Footer"/>
            <w:jc w:val="right"/>
            <w:rPr>
              <w:rStyle w:val="PageNumber"/>
            </w:rPr>
          </w:pPr>
          <w:r w:rsidRPr="009E4316">
            <w:rPr>
              <w:rStyle w:val="PageNumber"/>
            </w:rPr>
            <w:fldChar w:fldCharType="begin"/>
          </w:r>
          <w:r w:rsidRPr="009E4316">
            <w:rPr>
              <w:rStyle w:val="PageNumber"/>
            </w:rPr>
            <w:instrText xml:space="preserve"> PAGE </w:instrText>
          </w:r>
          <w:r w:rsidRPr="009E4316">
            <w:rPr>
              <w:rStyle w:val="PageNumber"/>
            </w:rPr>
            <w:fldChar w:fldCharType="separate"/>
          </w:r>
          <w:r w:rsidR="00FB1F15">
            <w:rPr>
              <w:rStyle w:val="PageNumber"/>
              <w:noProof/>
            </w:rPr>
            <w:t>1</w:t>
          </w:r>
          <w:r w:rsidRPr="009E4316">
            <w:rPr>
              <w:rStyle w:val="PageNumber"/>
            </w:rPr>
            <w:fldChar w:fldCharType="end"/>
          </w:r>
          <w:r w:rsidRPr="009E4316">
            <w:rPr>
              <w:rStyle w:val="PageNumber"/>
            </w:rPr>
            <w:t xml:space="preserve"> (</w:t>
          </w:r>
          <w:r w:rsidRPr="009E4316">
            <w:rPr>
              <w:rStyle w:val="PageNumber"/>
            </w:rPr>
            <w:fldChar w:fldCharType="begin"/>
          </w:r>
          <w:r w:rsidRPr="009E4316">
            <w:rPr>
              <w:rStyle w:val="PageNumber"/>
            </w:rPr>
            <w:instrText xml:space="preserve"> NUMPAGES </w:instrText>
          </w:r>
          <w:r w:rsidRPr="009E4316">
            <w:rPr>
              <w:rStyle w:val="PageNumber"/>
            </w:rPr>
            <w:fldChar w:fldCharType="separate"/>
          </w:r>
          <w:r w:rsidR="00FB1F15">
            <w:rPr>
              <w:rStyle w:val="PageNumber"/>
              <w:noProof/>
            </w:rPr>
            <w:t>1</w:t>
          </w:r>
          <w:r w:rsidRPr="009E4316">
            <w:rPr>
              <w:rStyle w:val="PageNumber"/>
            </w:rPr>
            <w:fldChar w:fldCharType="end"/>
          </w:r>
          <w:r w:rsidRPr="009E4316">
            <w:rPr>
              <w:rStyle w:val="PageNumber"/>
            </w:rPr>
            <w:t>)</w:t>
          </w:r>
        </w:p>
      </w:tc>
    </w:tr>
  </w:tbl>
  <w:p w14:paraId="298F6908" w14:textId="77777777" w:rsidR="006A7494" w:rsidRPr="00DB69BA" w:rsidRDefault="006A7494" w:rsidP="006A7494">
    <w:pP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3C5316" w14:textId="77777777" w:rsidR="00FB1F15" w:rsidRDefault="00FB1F15" w:rsidP="00AB37AC">
      <w:r>
        <w:separator/>
      </w:r>
    </w:p>
  </w:footnote>
  <w:footnote w:type="continuationSeparator" w:id="0">
    <w:p w14:paraId="5082EC31" w14:textId="77777777" w:rsidR="00FB1F15" w:rsidRDefault="00FB1F15" w:rsidP="00AB37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1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740"/>
      <w:gridCol w:w="226"/>
      <w:gridCol w:w="1962"/>
      <w:gridCol w:w="226"/>
      <w:gridCol w:w="1962"/>
    </w:tblGrid>
    <w:tr w:rsidR="006A7494" w14:paraId="342C5B62" w14:textId="77777777" w:rsidTr="00916344">
      <w:trPr>
        <w:trHeight w:val="238"/>
      </w:trPr>
      <w:tc>
        <w:tcPr>
          <w:tcW w:w="4740" w:type="dxa"/>
        </w:tcPr>
        <w:p w14:paraId="72F6566B" w14:textId="77777777" w:rsidR="006A7494" w:rsidRPr="00271F0E" w:rsidRDefault="006A7494" w:rsidP="007A0DF9">
          <w:pPr>
            <w:pStyle w:val="HeaderBold"/>
          </w:pPr>
        </w:p>
      </w:tc>
      <w:tc>
        <w:tcPr>
          <w:tcW w:w="226" w:type="dxa"/>
        </w:tcPr>
        <w:p w14:paraId="6F5E3BC2" w14:textId="77777777" w:rsidR="006A7494" w:rsidRPr="00271F0E" w:rsidRDefault="006A7494" w:rsidP="007A0DF9">
          <w:pPr>
            <w:pStyle w:val="HeaderBold"/>
          </w:pPr>
        </w:p>
      </w:tc>
      <w:tc>
        <w:tcPr>
          <w:tcW w:w="1962" w:type="dxa"/>
        </w:tcPr>
        <w:p w14:paraId="0D27691B" w14:textId="77777777" w:rsidR="006A7494" w:rsidRPr="00271F0E" w:rsidRDefault="006A7494" w:rsidP="007A0DF9">
          <w:pPr>
            <w:pStyle w:val="HeaderBold"/>
          </w:pPr>
        </w:p>
      </w:tc>
      <w:tc>
        <w:tcPr>
          <w:tcW w:w="226" w:type="dxa"/>
        </w:tcPr>
        <w:p w14:paraId="3BF7EC61" w14:textId="77777777" w:rsidR="006A7494" w:rsidRPr="00271F0E" w:rsidRDefault="006A7494" w:rsidP="007A0DF9">
          <w:pPr>
            <w:pStyle w:val="HeaderBold"/>
          </w:pPr>
        </w:p>
      </w:tc>
      <w:tc>
        <w:tcPr>
          <w:tcW w:w="1962" w:type="dxa"/>
        </w:tcPr>
        <w:p w14:paraId="3134083A" w14:textId="77777777" w:rsidR="006A7494" w:rsidRPr="00271F0E" w:rsidRDefault="006A7494" w:rsidP="007A0DF9">
          <w:pPr>
            <w:pStyle w:val="HeaderBold"/>
          </w:pPr>
        </w:p>
      </w:tc>
    </w:tr>
    <w:tr w:rsidR="006A7494" w14:paraId="4920E080" w14:textId="77777777" w:rsidTr="007A0DF9">
      <w:tc>
        <w:tcPr>
          <w:tcW w:w="4740" w:type="dxa"/>
        </w:tcPr>
        <w:p w14:paraId="24BA8EED" w14:textId="77777777" w:rsidR="006A7494" w:rsidRPr="00D6309B" w:rsidRDefault="006A7494" w:rsidP="007A0DF9">
          <w:pPr>
            <w:pStyle w:val="Header"/>
          </w:pPr>
        </w:p>
      </w:tc>
      <w:tc>
        <w:tcPr>
          <w:tcW w:w="226" w:type="dxa"/>
        </w:tcPr>
        <w:p w14:paraId="2409E926" w14:textId="77777777" w:rsidR="006A7494" w:rsidRPr="00D6309B" w:rsidRDefault="006A7494" w:rsidP="007A0DF9">
          <w:pPr>
            <w:pStyle w:val="Header"/>
          </w:pPr>
        </w:p>
      </w:tc>
      <w:tc>
        <w:tcPr>
          <w:tcW w:w="1962" w:type="dxa"/>
        </w:tcPr>
        <w:p w14:paraId="2B42227C" w14:textId="77777777" w:rsidR="006A7494" w:rsidRPr="00D6309B" w:rsidRDefault="006A7494" w:rsidP="007A0DF9">
          <w:pPr>
            <w:pStyle w:val="Header"/>
          </w:pPr>
        </w:p>
      </w:tc>
      <w:tc>
        <w:tcPr>
          <w:tcW w:w="226" w:type="dxa"/>
        </w:tcPr>
        <w:p w14:paraId="2331B40F" w14:textId="77777777" w:rsidR="006A7494" w:rsidRPr="00D6309B" w:rsidRDefault="006A7494" w:rsidP="007A0DF9">
          <w:pPr>
            <w:pStyle w:val="Header"/>
          </w:pPr>
        </w:p>
      </w:tc>
      <w:tc>
        <w:tcPr>
          <w:tcW w:w="1962" w:type="dxa"/>
        </w:tcPr>
        <w:p w14:paraId="44D56217" w14:textId="77777777" w:rsidR="006A7494" w:rsidRPr="00D6309B" w:rsidRDefault="006A7494" w:rsidP="007A0DF9">
          <w:pPr>
            <w:pStyle w:val="Header"/>
          </w:pPr>
        </w:p>
      </w:tc>
    </w:tr>
    <w:tr w:rsidR="006A7494" w14:paraId="0702C472" w14:textId="77777777" w:rsidTr="00916344">
      <w:trPr>
        <w:trHeight w:val="238"/>
      </w:trPr>
      <w:tc>
        <w:tcPr>
          <w:tcW w:w="9116" w:type="dxa"/>
          <w:gridSpan w:val="5"/>
        </w:tcPr>
        <w:p w14:paraId="0D5167AB" w14:textId="77777777" w:rsidR="006A7494" w:rsidRPr="006A7494" w:rsidRDefault="006A7494" w:rsidP="006A7494">
          <w:pPr>
            <w:pStyle w:val="HeaderBold"/>
          </w:pPr>
        </w:p>
      </w:tc>
    </w:tr>
    <w:tr w:rsidR="006A7494" w14:paraId="284E6B7A" w14:textId="77777777" w:rsidTr="007A0DF9">
      <w:tc>
        <w:tcPr>
          <w:tcW w:w="9116" w:type="dxa"/>
          <w:gridSpan w:val="5"/>
        </w:tcPr>
        <w:p w14:paraId="1036FB2B" w14:textId="77777777" w:rsidR="006A7494" w:rsidRPr="006A7494" w:rsidRDefault="006A7494" w:rsidP="006A7494">
          <w:pPr>
            <w:pStyle w:val="Header"/>
          </w:pPr>
        </w:p>
      </w:tc>
    </w:tr>
  </w:tbl>
  <w:p w14:paraId="637DEC67" w14:textId="77777777" w:rsidR="006A7494" w:rsidRPr="00D6309B" w:rsidRDefault="006A7494" w:rsidP="006A74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leftFromText="142" w:rightFromText="142" w:vertAnchor="page" w:horzAnchor="margin" w:tblpXSpec="center" w:tblpY="681"/>
      <w:tblW w:w="101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346"/>
      <w:gridCol w:w="2467"/>
      <w:gridCol w:w="226"/>
      <w:gridCol w:w="1962"/>
      <w:gridCol w:w="226"/>
      <w:gridCol w:w="1962"/>
    </w:tblGrid>
    <w:tr w:rsidR="00E42E38" w:rsidRPr="00E42E38" w14:paraId="2662BFEE" w14:textId="77777777" w:rsidTr="00AA4569">
      <w:trPr>
        <w:trHeight w:hRule="exact" w:val="238"/>
      </w:trPr>
      <w:tc>
        <w:tcPr>
          <w:tcW w:w="3346" w:type="dxa"/>
          <w:vMerge w:val="restart"/>
        </w:tcPr>
        <w:p w14:paraId="532EB0F0" w14:textId="77777777" w:rsidR="00E42E38" w:rsidRPr="00E42E38" w:rsidRDefault="00E42E38" w:rsidP="00E42E38">
          <w:pPr>
            <w:pStyle w:val="Header"/>
          </w:pPr>
        </w:p>
      </w:tc>
      <w:tc>
        <w:tcPr>
          <w:tcW w:w="2467" w:type="dxa"/>
        </w:tcPr>
        <w:p w14:paraId="4146DB1A" w14:textId="77777777" w:rsidR="00E42E38" w:rsidRPr="00E42E38" w:rsidRDefault="00E42E38" w:rsidP="00E42E38">
          <w:pPr>
            <w:pStyle w:val="Header"/>
            <w:rPr>
              <w:b/>
            </w:rPr>
          </w:pPr>
          <w:r w:rsidRPr="00E42E38">
            <w:rPr>
              <w:b/>
            </w:rPr>
            <w:t>RESEBERÄTTELSE</w:t>
          </w:r>
        </w:p>
      </w:tc>
      <w:tc>
        <w:tcPr>
          <w:tcW w:w="226" w:type="dxa"/>
        </w:tcPr>
        <w:p w14:paraId="56504E35" w14:textId="77777777" w:rsidR="00E42E38" w:rsidRPr="00E42E38" w:rsidRDefault="00E42E38" w:rsidP="00E42E38">
          <w:pPr>
            <w:pStyle w:val="Header"/>
            <w:rPr>
              <w:b/>
            </w:rPr>
          </w:pPr>
        </w:p>
      </w:tc>
      <w:tc>
        <w:tcPr>
          <w:tcW w:w="1962" w:type="dxa"/>
        </w:tcPr>
        <w:p w14:paraId="61D53852" w14:textId="77777777" w:rsidR="00E42E38" w:rsidRPr="00E42E38" w:rsidRDefault="00E42E38" w:rsidP="00E42E38">
          <w:pPr>
            <w:pStyle w:val="Header"/>
            <w:rPr>
              <w:b/>
            </w:rPr>
          </w:pPr>
          <w:r w:rsidRPr="00E42E38">
            <w:rPr>
              <w:b/>
            </w:rPr>
            <w:t>Namn</w:t>
          </w:r>
        </w:p>
      </w:tc>
      <w:tc>
        <w:tcPr>
          <w:tcW w:w="226" w:type="dxa"/>
        </w:tcPr>
        <w:p w14:paraId="4BDE7F4D" w14:textId="77777777" w:rsidR="00E42E38" w:rsidRPr="00E42E38" w:rsidRDefault="00E42E38" w:rsidP="00E42E38">
          <w:pPr>
            <w:pStyle w:val="Header"/>
            <w:rPr>
              <w:b/>
            </w:rPr>
          </w:pPr>
        </w:p>
      </w:tc>
      <w:tc>
        <w:tcPr>
          <w:tcW w:w="1962" w:type="dxa"/>
        </w:tcPr>
        <w:p w14:paraId="31C67AD3" w14:textId="77777777" w:rsidR="00E42E38" w:rsidRPr="00E42E38" w:rsidRDefault="001D3BA8" w:rsidP="00E42E38">
          <w:pPr>
            <w:pStyle w:val="Header"/>
            <w:rPr>
              <w:b/>
            </w:rPr>
          </w:pPr>
          <w:r>
            <w:rPr>
              <w:b/>
            </w:rPr>
            <w:t xml:space="preserve">År och </w:t>
          </w:r>
          <w:r w:rsidR="00E42E38" w:rsidRPr="00E42E38">
            <w:rPr>
              <w:b/>
            </w:rPr>
            <w:t>termin</w:t>
          </w:r>
          <w:r>
            <w:rPr>
              <w:b/>
            </w:rPr>
            <w:t xml:space="preserve"> för utbyte</w:t>
          </w:r>
        </w:p>
      </w:tc>
    </w:tr>
    <w:tr w:rsidR="00E42E38" w:rsidRPr="00E42E38" w14:paraId="11E84D75" w14:textId="77777777" w:rsidTr="00AA4569">
      <w:trPr>
        <w:trHeight w:hRule="exact" w:val="238"/>
      </w:trPr>
      <w:tc>
        <w:tcPr>
          <w:tcW w:w="3346" w:type="dxa"/>
          <w:vMerge/>
        </w:tcPr>
        <w:p w14:paraId="3569C7AE" w14:textId="77777777" w:rsidR="00E42E38" w:rsidRPr="00E42E38" w:rsidRDefault="00E42E38" w:rsidP="00E42E38">
          <w:pPr>
            <w:pStyle w:val="Header"/>
          </w:pPr>
        </w:p>
      </w:tc>
      <w:tc>
        <w:tcPr>
          <w:tcW w:w="2467" w:type="dxa"/>
          <w:vAlign w:val="bottom"/>
        </w:tcPr>
        <w:p w14:paraId="361E3D39" w14:textId="77777777" w:rsidR="00E42E38" w:rsidRPr="00E42E38" w:rsidRDefault="00E42E38" w:rsidP="00E42E38">
          <w:pPr>
            <w:pStyle w:val="Header"/>
          </w:pPr>
        </w:p>
      </w:tc>
      <w:tc>
        <w:tcPr>
          <w:tcW w:w="226" w:type="dxa"/>
          <w:vAlign w:val="bottom"/>
        </w:tcPr>
        <w:p w14:paraId="411F7379" w14:textId="77777777" w:rsidR="00E42E38" w:rsidRPr="00E42E38" w:rsidRDefault="00E42E38" w:rsidP="00E42E38">
          <w:pPr>
            <w:pStyle w:val="Header"/>
          </w:pPr>
        </w:p>
      </w:tc>
      <w:tc>
        <w:tcPr>
          <w:tcW w:w="1962" w:type="dxa"/>
          <w:tcBorders>
            <w:bottom w:val="single" w:sz="4" w:space="0" w:color="auto"/>
          </w:tcBorders>
          <w:vAlign w:val="bottom"/>
        </w:tcPr>
        <w:p w14:paraId="6E9DB289" w14:textId="77777777" w:rsidR="00E42E38" w:rsidRPr="00E42E38" w:rsidRDefault="00FB1F15" w:rsidP="00E42E38">
          <w:pPr>
            <w:pStyle w:val="Header"/>
          </w:pPr>
          <w:r>
            <w:fldChar w:fldCharType="begin"/>
          </w:r>
          <w:r>
            <w:instrText xml:space="preserve"> FILLIN  Namn  \* MERGEFORMAT </w:instrText>
          </w:r>
          <w:r>
            <w:fldChar w:fldCharType="separate"/>
          </w:r>
          <w:r w:rsidR="00943558">
            <w:t>Albin Rippe</w:t>
          </w:r>
          <w:r>
            <w:fldChar w:fldCharType="end"/>
          </w:r>
        </w:p>
      </w:tc>
      <w:tc>
        <w:tcPr>
          <w:tcW w:w="226" w:type="dxa"/>
          <w:vAlign w:val="bottom"/>
        </w:tcPr>
        <w:p w14:paraId="32D719D9" w14:textId="77777777" w:rsidR="00E42E38" w:rsidRPr="00E42E38" w:rsidRDefault="00E42E38" w:rsidP="00E42E38">
          <w:pPr>
            <w:pStyle w:val="Header"/>
          </w:pPr>
        </w:p>
      </w:tc>
      <w:tc>
        <w:tcPr>
          <w:tcW w:w="1962" w:type="dxa"/>
          <w:tcBorders>
            <w:bottom w:val="single" w:sz="4" w:space="0" w:color="auto"/>
          </w:tcBorders>
          <w:vAlign w:val="bottom"/>
        </w:tcPr>
        <w:p w14:paraId="010758DA" w14:textId="77777777" w:rsidR="00E42E38" w:rsidRPr="00E42E38" w:rsidRDefault="00FB1F15" w:rsidP="001D3BA8">
          <w:pPr>
            <w:pStyle w:val="Header"/>
          </w:pPr>
          <w:r>
            <w:fldChar w:fldCharType="begin"/>
          </w:r>
          <w:r>
            <w:instrText xml:space="preserve"> FILLIN  "År och termin för utbyte ex.VT17, HT17 eller 2017"  \* MERGEFORMAT </w:instrText>
          </w:r>
          <w:r>
            <w:fldChar w:fldCharType="separate"/>
          </w:r>
          <w:r w:rsidR="00943558">
            <w:t>HT2022</w:t>
          </w:r>
          <w:r>
            <w:fldChar w:fldCharType="end"/>
          </w:r>
        </w:p>
      </w:tc>
    </w:tr>
    <w:tr w:rsidR="00E42E38" w:rsidRPr="00E42E38" w14:paraId="047F9E29" w14:textId="77777777" w:rsidTr="00AA4569">
      <w:trPr>
        <w:trHeight w:hRule="exact" w:val="238"/>
      </w:trPr>
      <w:tc>
        <w:tcPr>
          <w:tcW w:w="3346" w:type="dxa"/>
          <w:vMerge/>
        </w:tcPr>
        <w:p w14:paraId="17F04611" w14:textId="77777777" w:rsidR="00E42E38" w:rsidRPr="00E42E38" w:rsidRDefault="00E42E38" w:rsidP="00E42E38">
          <w:pPr>
            <w:pStyle w:val="Header"/>
            <w:rPr>
              <w:b/>
            </w:rPr>
          </w:pPr>
        </w:p>
      </w:tc>
      <w:tc>
        <w:tcPr>
          <w:tcW w:w="2467" w:type="dxa"/>
          <w:vAlign w:val="bottom"/>
        </w:tcPr>
        <w:p w14:paraId="77BCC0DE" w14:textId="77777777" w:rsidR="00E42E38" w:rsidRPr="00E42E38" w:rsidRDefault="00AA4569" w:rsidP="00AA4569">
          <w:pPr>
            <w:pStyle w:val="Header"/>
            <w:rPr>
              <w:b/>
            </w:rPr>
          </w:pPr>
          <w:r>
            <w:rPr>
              <w:b/>
            </w:rPr>
            <w:t>Utbytesu</w:t>
          </w:r>
          <w:r w:rsidR="00E42E38" w:rsidRPr="00E42E38">
            <w:rPr>
              <w:b/>
            </w:rPr>
            <w:t>niversitet</w:t>
          </w:r>
        </w:p>
      </w:tc>
      <w:tc>
        <w:tcPr>
          <w:tcW w:w="226" w:type="dxa"/>
          <w:vAlign w:val="bottom"/>
        </w:tcPr>
        <w:p w14:paraId="1F40002C" w14:textId="77777777" w:rsidR="00E42E38" w:rsidRPr="00E42E38" w:rsidRDefault="00E42E38" w:rsidP="00E42E38">
          <w:pPr>
            <w:pStyle w:val="Header"/>
            <w:rPr>
              <w:b/>
            </w:rPr>
          </w:pPr>
        </w:p>
      </w:tc>
      <w:tc>
        <w:tcPr>
          <w:tcW w:w="1962" w:type="dxa"/>
          <w:tcBorders>
            <w:top w:val="single" w:sz="4" w:space="0" w:color="auto"/>
          </w:tcBorders>
          <w:vAlign w:val="bottom"/>
        </w:tcPr>
        <w:p w14:paraId="7553490F" w14:textId="77777777" w:rsidR="00E42E38" w:rsidRPr="00E42E38" w:rsidRDefault="00E42E38" w:rsidP="00E42E38">
          <w:pPr>
            <w:pStyle w:val="Header"/>
            <w:rPr>
              <w:b/>
            </w:rPr>
          </w:pPr>
        </w:p>
      </w:tc>
      <w:tc>
        <w:tcPr>
          <w:tcW w:w="226" w:type="dxa"/>
          <w:vAlign w:val="bottom"/>
        </w:tcPr>
        <w:p w14:paraId="1726C3AE" w14:textId="77777777" w:rsidR="00E42E38" w:rsidRPr="00E42E38" w:rsidRDefault="00E42E38" w:rsidP="00E42E38">
          <w:pPr>
            <w:pStyle w:val="Header"/>
            <w:rPr>
              <w:b/>
            </w:rPr>
          </w:pPr>
        </w:p>
      </w:tc>
      <w:tc>
        <w:tcPr>
          <w:tcW w:w="1962" w:type="dxa"/>
          <w:tcBorders>
            <w:top w:val="single" w:sz="4" w:space="0" w:color="auto"/>
          </w:tcBorders>
          <w:vAlign w:val="bottom"/>
        </w:tcPr>
        <w:p w14:paraId="452DAE2C" w14:textId="77777777" w:rsidR="00E42E38" w:rsidRPr="00E42E38" w:rsidRDefault="00E42E38" w:rsidP="00E42E38">
          <w:pPr>
            <w:pStyle w:val="Header"/>
            <w:rPr>
              <w:b/>
            </w:rPr>
          </w:pPr>
        </w:p>
      </w:tc>
    </w:tr>
    <w:tr w:rsidR="00E42E38" w:rsidRPr="00E42E38" w14:paraId="353CF091" w14:textId="77777777" w:rsidTr="00AA4569">
      <w:trPr>
        <w:trHeight w:hRule="exact" w:val="238"/>
      </w:trPr>
      <w:tc>
        <w:tcPr>
          <w:tcW w:w="3346" w:type="dxa"/>
          <w:vMerge/>
        </w:tcPr>
        <w:p w14:paraId="2EE34C02" w14:textId="77777777" w:rsidR="00E42E38" w:rsidRPr="00E42E38" w:rsidRDefault="00E42E38" w:rsidP="00E42E38">
          <w:pPr>
            <w:pStyle w:val="Header"/>
            <w:rPr>
              <w:b/>
            </w:rPr>
          </w:pPr>
        </w:p>
      </w:tc>
      <w:tc>
        <w:tcPr>
          <w:tcW w:w="6843" w:type="dxa"/>
          <w:gridSpan w:val="5"/>
          <w:tcBorders>
            <w:bottom w:val="single" w:sz="4" w:space="0" w:color="auto"/>
          </w:tcBorders>
          <w:vAlign w:val="bottom"/>
        </w:tcPr>
        <w:p w14:paraId="60E7BCA5" w14:textId="77777777" w:rsidR="00E42E38" w:rsidRPr="00E42E38" w:rsidRDefault="00FB1F15" w:rsidP="00E42E38">
          <w:pPr>
            <w:pStyle w:val="Header"/>
          </w:pPr>
          <w:r>
            <w:fldChar w:fldCharType="begin"/>
          </w:r>
          <w:r>
            <w:instrText xml:space="preserve"> FILLIN  Utbytesuniversitet  \* MERGEFORMAT </w:instrText>
          </w:r>
          <w:r>
            <w:fldChar w:fldCharType="separate"/>
          </w:r>
          <w:r w:rsidR="00943558">
            <w:t>KU Leuven</w:t>
          </w:r>
          <w:r>
            <w:fldChar w:fldCharType="end"/>
          </w:r>
        </w:p>
      </w:tc>
    </w:tr>
    <w:tr w:rsidR="00E42E38" w:rsidRPr="00E42E38" w14:paraId="24A1B729" w14:textId="77777777" w:rsidTr="00AA4569">
      <w:trPr>
        <w:trHeight w:hRule="exact" w:val="238"/>
      </w:trPr>
      <w:tc>
        <w:tcPr>
          <w:tcW w:w="3346" w:type="dxa"/>
          <w:vMerge/>
        </w:tcPr>
        <w:p w14:paraId="7DE5B05B" w14:textId="77777777" w:rsidR="00E42E38" w:rsidRPr="00E42E38" w:rsidRDefault="00E42E38" w:rsidP="00E42E38">
          <w:pPr>
            <w:pStyle w:val="Header"/>
            <w:rPr>
              <w:b/>
            </w:rPr>
          </w:pPr>
        </w:p>
      </w:tc>
      <w:tc>
        <w:tcPr>
          <w:tcW w:w="2467" w:type="dxa"/>
          <w:tcBorders>
            <w:top w:val="single" w:sz="4" w:space="0" w:color="auto"/>
          </w:tcBorders>
          <w:vAlign w:val="bottom"/>
        </w:tcPr>
        <w:p w14:paraId="6FAB9069" w14:textId="77777777" w:rsidR="00E42E38" w:rsidRPr="00E42E38" w:rsidRDefault="00E42E38" w:rsidP="00E42E38">
          <w:pPr>
            <w:pStyle w:val="Header"/>
            <w:rPr>
              <w:b/>
            </w:rPr>
          </w:pPr>
          <w:r w:rsidRPr="00E42E38">
            <w:rPr>
              <w:b/>
            </w:rPr>
            <w:t>Utbildningsprogram</w:t>
          </w:r>
        </w:p>
      </w:tc>
      <w:tc>
        <w:tcPr>
          <w:tcW w:w="226" w:type="dxa"/>
          <w:tcBorders>
            <w:top w:val="single" w:sz="4" w:space="0" w:color="auto"/>
          </w:tcBorders>
          <w:vAlign w:val="bottom"/>
        </w:tcPr>
        <w:p w14:paraId="23D00801" w14:textId="77777777" w:rsidR="00E42E38" w:rsidRPr="00E42E38" w:rsidRDefault="00E42E38" w:rsidP="00E42E38">
          <w:pPr>
            <w:pStyle w:val="Header"/>
            <w:rPr>
              <w:b/>
            </w:rPr>
          </w:pPr>
        </w:p>
      </w:tc>
      <w:tc>
        <w:tcPr>
          <w:tcW w:w="1962" w:type="dxa"/>
          <w:tcBorders>
            <w:top w:val="single" w:sz="4" w:space="0" w:color="auto"/>
          </w:tcBorders>
          <w:vAlign w:val="bottom"/>
        </w:tcPr>
        <w:p w14:paraId="7ECFCB94" w14:textId="77777777" w:rsidR="00E42E38" w:rsidRPr="00E42E38" w:rsidRDefault="00E42E38" w:rsidP="00E42E38">
          <w:pPr>
            <w:pStyle w:val="Header"/>
            <w:rPr>
              <w:b/>
            </w:rPr>
          </w:pPr>
        </w:p>
      </w:tc>
      <w:tc>
        <w:tcPr>
          <w:tcW w:w="226" w:type="dxa"/>
          <w:tcBorders>
            <w:top w:val="single" w:sz="4" w:space="0" w:color="auto"/>
          </w:tcBorders>
          <w:vAlign w:val="bottom"/>
        </w:tcPr>
        <w:p w14:paraId="04C1D5F8" w14:textId="77777777" w:rsidR="00E42E38" w:rsidRPr="00E42E38" w:rsidRDefault="00E42E38" w:rsidP="00E42E38">
          <w:pPr>
            <w:pStyle w:val="Header"/>
            <w:rPr>
              <w:b/>
            </w:rPr>
          </w:pPr>
        </w:p>
      </w:tc>
      <w:tc>
        <w:tcPr>
          <w:tcW w:w="1962" w:type="dxa"/>
          <w:tcBorders>
            <w:top w:val="single" w:sz="4" w:space="0" w:color="auto"/>
          </w:tcBorders>
          <w:vAlign w:val="bottom"/>
        </w:tcPr>
        <w:p w14:paraId="1B3A3F79" w14:textId="77777777" w:rsidR="00E42E38" w:rsidRPr="00E42E38" w:rsidRDefault="00E42E38" w:rsidP="00E42E38">
          <w:pPr>
            <w:pStyle w:val="Header"/>
            <w:rPr>
              <w:b/>
            </w:rPr>
          </w:pPr>
        </w:p>
      </w:tc>
    </w:tr>
    <w:tr w:rsidR="00E42E38" w:rsidRPr="00E42E38" w14:paraId="64D83A52" w14:textId="77777777" w:rsidTr="00AA4569">
      <w:trPr>
        <w:trHeight w:hRule="exact" w:val="238"/>
      </w:trPr>
      <w:tc>
        <w:tcPr>
          <w:tcW w:w="3346" w:type="dxa"/>
          <w:vMerge/>
        </w:tcPr>
        <w:p w14:paraId="6AFC6E31" w14:textId="77777777" w:rsidR="00E42E38" w:rsidRPr="00E42E38" w:rsidRDefault="00E42E38" w:rsidP="00E42E38">
          <w:pPr>
            <w:pStyle w:val="Header"/>
            <w:rPr>
              <w:b/>
            </w:rPr>
          </w:pPr>
        </w:p>
      </w:tc>
      <w:tc>
        <w:tcPr>
          <w:tcW w:w="6843" w:type="dxa"/>
          <w:gridSpan w:val="5"/>
          <w:tcBorders>
            <w:bottom w:val="single" w:sz="4" w:space="0" w:color="auto"/>
          </w:tcBorders>
          <w:vAlign w:val="bottom"/>
        </w:tcPr>
        <w:p w14:paraId="711C46E2" w14:textId="77777777" w:rsidR="00E42E38" w:rsidRPr="00E42E38" w:rsidRDefault="00FB1F15" w:rsidP="00E42E38">
          <w:pPr>
            <w:pStyle w:val="Header"/>
          </w:pPr>
          <w:r>
            <w:fldChar w:fldCharType="begin"/>
          </w:r>
          <w:r>
            <w:instrText xml:space="preserve"> FILLIN  "Utbildningsprogram ex. Civilingenjör Teknisk Fysik"  \* MERGEFORMAT </w:instrText>
          </w:r>
          <w:r>
            <w:fldChar w:fldCharType="separate"/>
          </w:r>
          <w:r w:rsidR="00943558">
            <w:t>Civilingenjör Industriell Ekonomi</w:t>
          </w:r>
          <w:r>
            <w:fldChar w:fldCharType="end"/>
          </w:r>
        </w:p>
      </w:tc>
    </w:tr>
    <w:tr w:rsidR="00E42E38" w:rsidRPr="00E42E38" w14:paraId="209D246B" w14:textId="77777777" w:rsidTr="001D3BA8">
      <w:trPr>
        <w:trHeight w:val="238"/>
      </w:trPr>
      <w:tc>
        <w:tcPr>
          <w:tcW w:w="3346" w:type="dxa"/>
          <w:vMerge/>
        </w:tcPr>
        <w:p w14:paraId="56423D1F" w14:textId="77777777" w:rsidR="00E42E38" w:rsidRPr="00E42E38" w:rsidRDefault="00E42E38" w:rsidP="00E42E38">
          <w:pPr>
            <w:pStyle w:val="Header"/>
            <w:rPr>
              <w:b/>
            </w:rPr>
          </w:pPr>
        </w:p>
      </w:tc>
      <w:tc>
        <w:tcPr>
          <w:tcW w:w="2467" w:type="dxa"/>
          <w:tcBorders>
            <w:top w:val="single" w:sz="4" w:space="0" w:color="auto"/>
          </w:tcBorders>
          <w:vAlign w:val="bottom"/>
        </w:tcPr>
        <w:p w14:paraId="462FA63A" w14:textId="77777777" w:rsidR="00E42E38" w:rsidRPr="00E42E38" w:rsidRDefault="00E42E38" w:rsidP="00E42E38">
          <w:pPr>
            <w:pStyle w:val="Header"/>
            <w:rPr>
              <w:b/>
            </w:rPr>
          </w:pPr>
        </w:p>
      </w:tc>
      <w:tc>
        <w:tcPr>
          <w:tcW w:w="226" w:type="dxa"/>
          <w:tcBorders>
            <w:top w:val="single" w:sz="4" w:space="0" w:color="auto"/>
          </w:tcBorders>
          <w:vAlign w:val="bottom"/>
        </w:tcPr>
        <w:p w14:paraId="2D08E25A" w14:textId="77777777" w:rsidR="00E42E38" w:rsidRPr="00E42E38" w:rsidRDefault="00E42E38" w:rsidP="00E42E38">
          <w:pPr>
            <w:pStyle w:val="Header"/>
            <w:rPr>
              <w:b/>
            </w:rPr>
          </w:pPr>
        </w:p>
      </w:tc>
      <w:tc>
        <w:tcPr>
          <w:tcW w:w="1962" w:type="dxa"/>
          <w:tcBorders>
            <w:top w:val="single" w:sz="4" w:space="0" w:color="auto"/>
          </w:tcBorders>
          <w:vAlign w:val="bottom"/>
        </w:tcPr>
        <w:p w14:paraId="48E06405" w14:textId="77777777" w:rsidR="00E42E38" w:rsidRPr="00E42E38" w:rsidRDefault="00E42E38" w:rsidP="00E42E38">
          <w:pPr>
            <w:pStyle w:val="Header"/>
            <w:rPr>
              <w:b/>
            </w:rPr>
          </w:pPr>
        </w:p>
      </w:tc>
      <w:tc>
        <w:tcPr>
          <w:tcW w:w="226" w:type="dxa"/>
          <w:tcBorders>
            <w:top w:val="single" w:sz="4" w:space="0" w:color="auto"/>
          </w:tcBorders>
          <w:vAlign w:val="bottom"/>
        </w:tcPr>
        <w:p w14:paraId="6369FF09" w14:textId="77777777" w:rsidR="00E42E38" w:rsidRPr="00E42E38" w:rsidRDefault="00E42E38" w:rsidP="00E42E38">
          <w:pPr>
            <w:pStyle w:val="Header"/>
            <w:rPr>
              <w:b/>
            </w:rPr>
          </w:pPr>
        </w:p>
      </w:tc>
      <w:tc>
        <w:tcPr>
          <w:tcW w:w="1962" w:type="dxa"/>
          <w:tcBorders>
            <w:top w:val="single" w:sz="4" w:space="0" w:color="auto"/>
          </w:tcBorders>
          <w:vAlign w:val="bottom"/>
        </w:tcPr>
        <w:p w14:paraId="7469F9B2" w14:textId="77777777" w:rsidR="00E42E38" w:rsidRPr="00E42E38" w:rsidRDefault="00E42E38" w:rsidP="00E42E38">
          <w:pPr>
            <w:pStyle w:val="Header"/>
            <w:rPr>
              <w:b/>
            </w:rPr>
          </w:pPr>
        </w:p>
      </w:tc>
    </w:tr>
    <w:tr w:rsidR="00E42E38" w:rsidRPr="00E42E38" w14:paraId="50FE0216" w14:textId="77777777" w:rsidTr="00040878">
      <w:tc>
        <w:tcPr>
          <w:tcW w:w="3346" w:type="dxa"/>
          <w:vMerge/>
        </w:tcPr>
        <w:p w14:paraId="478ACEFF" w14:textId="77777777" w:rsidR="00E42E38" w:rsidRPr="00E42E38" w:rsidRDefault="00E42E38" w:rsidP="00E42E38">
          <w:pPr>
            <w:pStyle w:val="Header"/>
            <w:rPr>
              <w:b/>
            </w:rPr>
          </w:pPr>
        </w:p>
      </w:tc>
      <w:tc>
        <w:tcPr>
          <w:tcW w:w="2467" w:type="dxa"/>
          <w:vAlign w:val="bottom"/>
        </w:tcPr>
        <w:p w14:paraId="3333FA55" w14:textId="77777777" w:rsidR="00E42E38" w:rsidRPr="00E42E38" w:rsidRDefault="00E42E38" w:rsidP="00E42E38">
          <w:pPr>
            <w:pStyle w:val="Header"/>
          </w:pPr>
        </w:p>
      </w:tc>
      <w:tc>
        <w:tcPr>
          <w:tcW w:w="226" w:type="dxa"/>
          <w:vAlign w:val="bottom"/>
        </w:tcPr>
        <w:p w14:paraId="6C1765B8" w14:textId="77777777" w:rsidR="00E42E38" w:rsidRPr="00E42E38" w:rsidRDefault="00E42E38" w:rsidP="00E42E38">
          <w:pPr>
            <w:pStyle w:val="Header"/>
          </w:pPr>
        </w:p>
      </w:tc>
      <w:tc>
        <w:tcPr>
          <w:tcW w:w="1962" w:type="dxa"/>
          <w:vAlign w:val="bottom"/>
        </w:tcPr>
        <w:p w14:paraId="58A631B0" w14:textId="77777777" w:rsidR="00E42E38" w:rsidRPr="00E42E38" w:rsidRDefault="00E42E38" w:rsidP="00E42E38">
          <w:pPr>
            <w:pStyle w:val="Header"/>
          </w:pPr>
        </w:p>
      </w:tc>
      <w:tc>
        <w:tcPr>
          <w:tcW w:w="226" w:type="dxa"/>
          <w:vAlign w:val="bottom"/>
        </w:tcPr>
        <w:p w14:paraId="7ACD11DD" w14:textId="77777777" w:rsidR="00E42E38" w:rsidRPr="00E42E38" w:rsidRDefault="00E42E38" w:rsidP="00E42E38">
          <w:pPr>
            <w:pStyle w:val="Header"/>
          </w:pPr>
        </w:p>
      </w:tc>
      <w:tc>
        <w:tcPr>
          <w:tcW w:w="1962" w:type="dxa"/>
          <w:vAlign w:val="bottom"/>
        </w:tcPr>
        <w:p w14:paraId="28333ED4" w14:textId="77777777" w:rsidR="00E42E38" w:rsidRPr="00E42E38" w:rsidRDefault="00E42E38" w:rsidP="00E42E38">
          <w:pPr>
            <w:pStyle w:val="Header"/>
          </w:pPr>
        </w:p>
      </w:tc>
    </w:tr>
  </w:tbl>
  <w:p w14:paraId="3BA2F33D" w14:textId="77777777" w:rsidR="001D3BA8" w:rsidRDefault="001D3BA8" w:rsidP="00A011CC">
    <w:pPr>
      <w:pStyle w:val="Header"/>
    </w:pPr>
  </w:p>
  <w:p w14:paraId="755A3E8D" w14:textId="77777777" w:rsidR="001D3BA8" w:rsidRDefault="001D3BA8" w:rsidP="00A011CC">
    <w:pPr>
      <w:pStyle w:val="Header"/>
    </w:pPr>
  </w:p>
  <w:p w14:paraId="221EADCC" w14:textId="77777777" w:rsidR="001D3BA8" w:rsidRDefault="001D3BA8" w:rsidP="00A011CC">
    <w:pPr>
      <w:pStyle w:val="Header"/>
    </w:pPr>
  </w:p>
  <w:p w14:paraId="0DFE2748" w14:textId="77777777" w:rsidR="001D3BA8" w:rsidRDefault="001D3BA8" w:rsidP="00A011CC">
    <w:pPr>
      <w:pStyle w:val="Header"/>
    </w:pPr>
  </w:p>
  <w:p w14:paraId="6A35A329" w14:textId="77777777" w:rsidR="001D3BA8" w:rsidRDefault="001D3BA8" w:rsidP="00A011CC">
    <w:pPr>
      <w:pStyle w:val="Header"/>
    </w:pPr>
  </w:p>
  <w:p w14:paraId="26C149F7" w14:textId="77777777" w:rsidR="001D3BA8" w:rsidRDefault="001D3BA8" w:rsidP="00A011CC">
    <w:pPr>
      <w:pStyle w:val="Header"/>
    </w:pPr>
  </w:p>
  <w:p w14:paraId="603F5C0D" w14:textId="77777777" w:rsidR="001D3BA8" w:rsidRDefault="001D3BA8" w:rsidP="00A011CC">
    <w:pPr>
      <w:pStyle w:val="Header"/>
    </w:pPr>
  </w:p>
  <w:p w14:paraId="79BB37F6" w14:textId="77777777" w:rsidR="00A011CC" w:rsidRDefault="00325979" w:rsidP="00A011CC">
    <w:pPr>
      <w:pStyle w:val="Header"/>
    </w:pPr>
    <w:r>
      <w:rPr>
        <w:noProof/>
        <w:lang w:eastAsia="sv-SE"/>
      </w:rPr>
      <w:drawing>
        <wp:anchor distT="0" distB="0" distL="114300" distR="114300" simplePos="0" relativeHeight="251659264" behindDoc="0" locked="1" layoutInCell="1" allowOverlap="1" wp14:anchorId="5C81F76D" wp14:editId="00FDEB44">
          <wp:simplePos x="0" y="0"/>
          <wp:positionH relativeFrom="page">
            <wp:posOffset>428625</wp:posOffset>
          </wp:positionH>
          <wp:positionV relativeFrom="page">
            <wp:posOffset>446405</wp:posOffset>
          </wp:positionV>
          <wp:extent cx="954000" cy="954000"/>
          <wp:effectExtent l="0" t="0" r="0" b="0"/>
          <wp:wrapNone/>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TH_Logga1_Or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54000" cy="954000"/>
                  </a:xfrm>
                  <a:prstGeom prst="rect">
                    <a:avLst/>
                  </a:prstGeom>
                </pic:spPr>
              </pic:pic>
            </a:graphicData>
          </a:graphic>
          <wp14:sizeRelH relativeFrom="page">
            <wp14:pctWidth>0</wp14:pctWidth>
          </wp14:sizeRelH>
          <wp14:sizeRelV relativeFrom="page">
            <wp14:pctHeight>0</wp14:pctHeight>
          </wp14:sizeRelV>
        </wp:anchor>
      </w:drawing>
    </w:r>
  </w:p>
  <w:p w14:paraId="1E5EBF05" w14:textId="77777777" w:rsidR="00A011CC" w:rsidRDefault="00A011CC" w:rsidP="00A011CC">
    <w:pPr>
      <w:pStyle w:val="Header"/>
    </w:pPr>
  </w:p>
  <w:p w14:paraId="33D2F6F6" w14:textId="77777777" w:rsidR="00A011CC" w:rsidRDefault="00A011CC" w:rsidP="00A011CC">
    <w:pPr>
      <w:pStyle w:val="Header"/>
    </w:pPr>
  </w:p>
  <w:p w14:paraId="3F591488" w14:textId="77777777" w:rsidR="00A011CC" w:rsidRDefault="00A011CC" w:rsidP="00A011CC">
    <w:pPr>
      <w:pStyle w:val="Header"/>
    </w:pPr>
  </w:p>
  <w:p w14:paraId="57758517" w14:textId="77777777" w:rsidR="00A011CC" w:rsidRPr="00B75534" w:rsidRDefault="00A011CC" w:rsidP="00A011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1D48B74E"/>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54C20190"/>
    <w:lvl w:ilvl="0">
      <w:start w:val="1"/>
      <w:numFmt w:val="decimal"/>
      <w:lvlText w:val="%1."/>
      <w:lvlJc w:val="left"/>
      <w:pPr>
        <w:tabs>
          <w:tab w:val="num" w:pos="643"/>
        </w:tabs>
        <w:ind w:left="643" w:hanging="360"/>
      </w:pPr>
    </w:lvl>
  </w:abstractNum>
  <w:abstractNum w:abstractNumId="2" w15:restartNumberingAfterBreak="0">
    <w:nsid w:val="FFFFFF82"/>
    <w:multiLevelType w:val="singleLevel"/>
    <w:tmpl w:val="31A8697A"/>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6986C584"/>
    <w:lvl w:ilvl="0">
      <w:start w:val="1"/>
      <w:numFmt w:val="bullet"/>
      <w:pStyle w:val="ListBullet2"/>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BA340F86"/>
    <w:lvl w:ilvl="0">
      <w:start w:val="1"/>
      <w:numFmt w:val="decimal"/>
      <w:lvlText w:val="%1."/>
      <w:lvlJc w:val="left"/>
      <w:pPr>
        <w:tabs>
          <w:tab w:val="num" w:pos="360"/>
        </w:tabs>
        <w:ind w:left="360" w:hanging="360"/>
      </w:pPr>
    </w:lvl>
  </w:abstractNum>
  <w:abstractNum w:abstractNumId="5" w15:restartNumberingAfterBreak="0">
    <w:nsid w:val="28272A27"/>
    <w:multiLevelType w:val="hybridMultilevel"/>
    <w:tmpl w:val="5ED69CEA"/>
    <w:lvl w:ilvl="0" w:tplc="E2927C78">
      <w:start w:val="1"/>
      <w:numFmt w:val="bullet"/>
      <w:lvlText w:val=""/>
      <w:lvlJc w:val="left"/>
      <w:pPr>
        <w:ind w:left="720" w:hanging="360"/>
      </w:pPr>
      <w:rPr>
        <w:rFonts w:ascii="Symbol" w:hAnsi="Symbol" w:hint="default"/>
      </w:rPr>
    </w:lvl>
    <w:lvl w:ilvl="1" w:tplc="83887ADC">
      <w:start w:val="1"/>
      <w:numFmt w:val="bullet"/>
      <w:lvlText w:val="o"/>
      <w:lvlJc w:val="left"/>
      <w:pPr>
        <w:ind w:left="1440" w:hanging="360"/>
      </w:pPr>
      <w:rPr>
        <w:rFonts w:ascii="Courier New" w:hAnsi="Courier New" w:cs="Courier New" w:hint="default"/>
      </w:rPr>
    </w:lvl>
    <w:lvl w:ilvl="2" w:tplc="B77EF980">
      <w:start w:val="1"/>
      <w:numFmt w:val="bullet"/>
      <w:pStyle w:val="ListBullet3"/>
      <w:lvlText w:val=""/>
      <w:lvlJc w:val="left"/>
      <w:pPr>
        <w:ind w:left="2160" w:hanging="360"/>
      </w:pPr>
      <w:rPr>
        <w:rFonts w:ascii="Wingdings" w:hAnsi="Wingdings" w:hint="default"/>
      </w:rPr>
    </w:lvl>
    <w:lvl w:ilvl="3" w:tplc="255A78E4" w:tentative="1">
      <w:start w:val="1"/>
      <w:numFmt w:val="bullet"/>
      <w:lvlText w:val=""/>
      <w:lvlJc w:val="left"/>
      <w:pPr>
        <w:ind w:left="2880" w:hanging="360"/>
      </w:pPr>
      <w:rPr>
        <w:rFonts w:ascii="Symbol" w:hAnsi="Symbol" w:hint="default"/>
      </w:rPr>
    </w:lvl>
    <w:lvl w:ilvl="4" w:tplc="68088348" w:tentative="1">
      <w:start w:val="1"/>
      <w:numFmt w:val="bullet"/>
      <w:lvlText w:val="o"/>
      <w:lvlJc w:val="left"/>
      <w:pPr>
        <w:ind w:left="3600" w:hanging="360"/>
      </w:pPr>
      <w:rPr>
        <w:rFonts w:ascii="Courier New" w:hAnsi="Courier New" w:cs="Courier New" w:hint="default"/>
      </w:rPr>
    </w:lvl>
    <w:lvl w:ilvl="5" w:tplc="0AEA26D2" w:tentative="1">
      <w:start w:val="1"/>
      <w:numFmt w:val="bullet"/>
      <w:lvlText w:val=""/>
      <w:lvlJc w:val="left"/>
      <w:pPr>
        <w:ind w:left="4320" w:hanging="360"/>
      </w:pPr>
      <w:rPr>
        <w:rFonts w:ascii="Wingdings" w:hAnsi="Wingdings" w:hint="default"/>
      </w:rPr>
    </w:lvl>
    <w:lvl w:ilvl="6" w:tplc="A00EC936" w:tentative="1">
      <w:start w:val="1"/>
      <w:numFmt w:val="bullet"/>
      <w:lvlText w:val=""/>
      <w:lvlJc w:val="left"/>
      <w:pPr>
        <w:ind w:left="5040" w:hanging="360"/>
      </w:pPr>
      <w:rPr>
        <w:rFonts w:ascii="Symbol" w:hAnsi="Symbol" w:hint="default"/>
      </w:rPr>
    </w:lvl>
    <w:lvl w:ilvl="7" w:tplc="A2D08202" w:tentative="1">
      <w:start w:val="1"/>
      <w:numFmt w:val="bullet"/>
      <w:lvlText w:val="o"/>
      <w:lvlJc w:val="left"/>
      <w:pPr>
        <w:ind w:left="5760" w:hanging="360"/>
      </w:pPr>
      <w:rPr>
        <w:rFonts w:ascii="Courier New" w:hAnsi="Courier New" w:cs="Courier New" w:hint="default"/>
      </w:rPr>
    </w:lvl>
    <w:lvl w:ilvl="8" w:tplc="30022576" w:tentative="1">
      <w:start w:val="1"/>
      <w:numFmt w:val="bullet"/>
      <w:lvlText w:val=""/>
      <w:lvlJc w:val="left"/>
      <w:pPr>
        <w:ind w:left="6480" w:hanging="360"/>
      </w:pPr>
      <w:rPr>
        <w:rFonts w:ascii="Wingdings" w:hAnsi="Wingdings" w:hint="default"/>
      </w:rPr>
    </w:lvl>
  </w:abstractNum>
  <w:abstractNum w:abstractNumId="6" w15:restartNumberingAfterBreak="0">
    <w:nsid w:val="2D610BF1"/>
    <w:multiLevelType w:val="multilevel"/>
    <w:tmpl w:val="9A4E4CEC"/>
    <w:lvl w:ilvl="0">
      <w:start w:val="1"/>
      <w:numFmt w:val="decimal"/>
      <w:pStyle w:val="KTHNumreradlistaNumreradlista"/>
      <w:lvlText w:val="%1."/>
      <w:lvlJc w:val="left"/>
      <w:pPr>
        <w:ind w:left="360" w:hanging="3"/>
      </w:pPr>
      <w:rPr>
        <w:rFonts w:hint="default"/>
      </w:rPr>
    </w:lvl>
    <w:lvl w:ilvl="1">
      <w:start w:val="1"/>
      <w:numFmt w:val="lowerLetter"/>
      <w:pStyle w:val="KTHNumreradlista2Numreradlista2"/>
      <w:lvlText w:val="%2."/>
      <w:lvlJc w:val="left"/>
      <w:pPr>
        <w:ind w:left="1077" w:firstLine="0"/>
      </w:pPr>
      <w:rPr>
        <w:rFonts w:hint="default"/>
      </w:rPr>
    </w:lvl>
    <w:lvl w:ilvl="2">
      <w:start w:val="1"/>
      <w:numFmt w:val="lowerRoman"/>
      <w:pStyle w:val="KTHNumreradlista3Numreradlista3"/>
      <w:lvlText w:val="%3."/>
      <w:lvlJc w:val="left"/>
      <w:pPr>
        <w:ind w:left="1979"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485177B"/>
    <w:multiLevelType w:val="multilevel"/>
    <w:tmpl w:val="32C40BC8"/>
    <w:lvl w:ilvl="0">
      <w:start w:val="1"/>
      <w:numFmt w:val="bullet"/>
      <w:pStyle w:val="KTHPunktlistaPunktlista"/>
      <w:lvlText w:val=""/>
      <w:lvlJc w:val="left"/>
      <w:pPr>
        <w:ind w:left="360" w:hanging="3"/>
      </w:pPr>
      <w:rPr>
        <w:rFonts w:ascii="Symbol" w:hAnsi="Symbol" w:hint="default"/>
        <w:color w:val="auto"/>
      </w:rPr>
    </w:lvl>
    <w:lvl w:ilvl="1">
      <w:start w:val="1"/>
      <w:numFmt w:val="bullet"/>
      <w:pStyle w:val="KTHPunktlista2Punktlista2"/>
      <w:lvlText w:val="o"/>
      <w:lvlJc w:val="left"/>
      <w:pPr>
        <w:tabs>
          <w:tab w:val="num" w:pos="1077"/>
        </w:tabs>
        <w:ind w:left="1077" w:firstLine="0"/>
      </w:pPr>
      <w:rPr>
        <w:rFonts w:ascii="Courier New" w:hAnsi="Courier New" w:hint="default"/>
        <w:color w:val="auto"/>
      </w:rPr>
    </w:lvl>
    <w:lvl w:ilvl="2">
      <w:start w:val="1"/>
      <w:numFmt w:val="bullet"/>
      <w:pStyle w:val="KTHPunktlista3Punktlista3"/>
      <w:lvlText w:val=""/>
      <w:lvlJc w:val="left"/>
      <w:pPr>
        <w:ind w:left="1979" w:firstLine="0"/>
      </w:pPr>
      <w:rPr>
        <w:rFonts w:ascii="Wingdings" w:hAnsi="Wingding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9A40E0F"/>
    <w:multiLevelType w:val="multilevel"/>
    <w:tmpl w:val="11EE27CE"/>
    <w:lvl w:ilvl="0">
      <w:start w:val="1"/>
      <w:numFmt w:val="decimal"/>
      <w:pStyle w:val="KTHnRubrik1"/>
      <w:lvlText w:val="%1"/>
      <w:lvlJc w:val="left"/>
      <w:pPr>
        <w:ind w:left="432" w:hanging="432"/>
      </w:pPr>
      <w:rPr>
        <w:rFonts w:hint="default"/>
      </w:rPr>
    </w:lvl>
    <w:lvl w:ilvl="1">
      <w:start w:val="1"/>
      <w:numFmt w:val="decimal"/>
      <w:pStyle w:val="KTHnRubrik2"/>
      <w:lvlText w:val="%1.%2"/>
      <w:lvlJc w:val="left"/>
      <w:pPr>
        <w:ind w:left="576" w:hanging="576"/>
      </w:pPr>
      <w:rPr>
        <w:rFonts w:hint="default"/>
      </w:rPr>
    </w:lvl>
    <w:lvl w:ilvl="2">
      <w:start w:val="1"/>
      <w:numFmt w:val="decimal"/>
      <w:pStyle w:val="KTHnRubrik3"/>
      <w:lvlText w:val="%1.%2.%3"/>
      <w:lvlJc w:val="left"/>
      <w:pPr>
        <w:ind w:left="720" w:hanging="720"/>
      </w:pPr>
      <w:rPr>
        <w:rFonts w:hint="default"/>
      </w:rPr>
    </w:lvl>
    <w:lvl w:ilvl="3">
      <w:start w:val="1"/>
      <w:numFmt w:val="decimal"/>
      <w:pStyle w:val="KTHnRubrik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9" w15:restartNumberingAfterBreak="0">
    <w:nsid w:val="7B4D14AE"/>
    <w:multiLevelType w:val="hybridMultilevel"/>
    <w:tmpl w:val="2DA8DC40"/>
    <w:lvl w:ilvl="0" w:tplc="E8F49202">
      <w:start w:val="1"/>
      <w:numFmt w:val="bullet"/>
      <w:pStyle w:val="ListBullet"/>
      <w:lvlText w:val="o"/>
      <w:lvlJc w:val="left"/>
      <w:pPr>
        <w:ind w:left="1800" w:hanging="360"/>
      </w:pPr>
      <w:rPr>
        <w:rFonts w:ascii="Courier New" w:hAnsi="Courier New" w:hint="default"/>
      </w:rPr>
    </w:lvl>
    <w:lvl w:ilvl="1" w:tplc="041D0003" w:tentative="1">
      <w:start w:val="1"/>
      <w:numFmt w:val="bullet"/>
      <w:lvlText w:val="o"/>
      <w:lvlJc w:val="left"/>
      <w:pPr>
        <w:ind w:left="2520" w:hanging="360"/>
      </w:pPr>
      <w:rPr>
        <w:rFonts w:ascii="Courier New" w:hAnsi="Courier New" w:cs="Courier New" w:hint="default"/>
      </w:rPr>
    </w:lvl>
    <w:lvl w:ilvl="2" w:tplc="041D0005" w:tentative="1">
      <w:start w:val="1"/>
      <w:numFmt w:val="bullet"/>
      <w:lvlText w:val=""/>
      <w:lvlJc w:val="left"/>
      <w:pPr>
        <w:ind w:left="3240" w:hanging="360"/>
      </w:pPr>
      <w:rPr>
        <w:rFonts w:ascii="Wingdings" w:hAnsi="Wingdings" w:hint="default"/>
      </w:rPr>
    </w:lvl>
    <w:lvl w:ilvl="3" w:tplc="041D0001" w:tentative="1">
      <w:start w:val="1"/>
      <w:numFmt w:val="bullet"/>
      <w:lvlText w:val=""/>
      <w:lvlJc w:val="left"/>
      <w:pPr>
        <w:ind w:left="3960" w:hanging="360"/>
      </w:pPr>
      <w:rPr>
        <w:rFonts w:ascii="Symbol" w:hAnsi="Symbol" w:hint="default"/>
      </w:rPr>
    </w:lvl>
    <w:lvl w:ilvl="4" w:tplc="041D0003" w:tentative="1">
      <w:start w:val="1"/>
      <w:numFmt w:val="bullet"/>
      <w:lvlText w:val="o"/>
      <w:lvlJc w:val="left"/>
      <w:pPr>
        <w:ind w:left="4680" w:hanging="360"/>
      </w:pPr>
      <w:rPr>
        <w:rFonts w:ascii="Courier New" w:hAnsi="Courier New" w:cs="Courier New" w:hint="default"/>
      </w:rPr>
    </w:lvl>
    <w:lvl w:ilvl="5" w:tplc="041D0005" w:tentative="1">
      <w:start w:val="1"/>
      <w:numFmt w:val="bullet"/>
      <w:lvlText w:val=""/>
      <w:lvlJc w:val="left"/>
      <w:pPr>
        <w:ind w:left="5400" w:hanging="360"/>
      </w:pPr>
      <w:rPr>
        <w:rFonts w:ascii="Wingdings" w:hAnsi="Wingdings" w:hint="default"/>
      </w:rPr>
    </w:lvl>
    <w:lvl w:ilvl="6" w:tplc="041D0001" w:tentative="1">
      <w:start w:val="1"/>
      <w:numFmt w:val="bullet"/>
      <w:lvlText w:val=""/>
      <w:lvlJc w:val="left"/>
      <w:pPr>
        <w:ind w:left="6120" w:hanging="360"/>
      </w:pPr>
      <w:rPr>
        <w:rFonts w:ascii="Symbol" w:hAnsi="Symbol" w:hint="default"/>
      </w:rPr>
    </w:lvl>
    <w:lvl w:ilvl="7" w:tplc="041D0003" w:tentative="1">
      <w:start w:val="1"/>
      <w:numFmt w:val="bullet"/>
      <w:lvlText w:val="o"/>
      <w:lvlJc w:val="left"/>
      <w:pPr>
        <w:ind w:left="6840" w:hanging="360"/>
      </w:pPr>
      <w:rPr>
        <w:rFonts w:ascii="Courier New" w:hAnsi="Courier New" w:cs="Courier New" w:hint="default"/>
      </w:rPr>
    </w:lvl>
    <w:lvl w:ilvl="8" w:tplc="041D0005" w:tentative="1">
      <w:start w:val="1"/>
      <w:numFmt w:val="bullet"/>
      <w:lvlText w:val=""/>
      <w:lvlJc w:val="left"/>
      <w:pPr>
        <w:ind w:left="7560" w:hanging="360"/>
      </w:pPr>
      <w:rPr>
        <w:rFonts w:ascii="Wingdings" w:hAnsi="Wingdings" w:hint="default"/>
      </w:rPr>
    </w:lvl>
  </w:abstractNum>
  <w:num w:numId="1">
    <w:abstractNumId w:val="6"/>
  </w:num>
  <w:num w:numId="2">
    <w:abstractNumId w:val="1"/>
  </w:num>
  <w:num w:numId="3">
    <w:abstractNumId w:val="0"/>
  </w:num>
  <w:num w:numId="4">
    <w:abstractNumId w:val="7"/>
  </w:num>
  <w:num w:numId="5">
    <w:abstractNumId w:val="3"/>
  </w:num>
  <w:num w:numId="6">
    <w:abstractNumId w:val="2"/>
  </w:num>
  <w:num w:numId="7">
    <w:abstractNumId w:val="4"/>
  </w:num>
  <w:num w:numId="8">
    <w:abstractNumId w:val="5"/>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8"/>
  </w:num>
  <w:num w:numId="12">
    <w:abstractNumId w:val="6"/>
    <w:lvlOverride w:ilvl="0">
      <w:lvl w:ilvl="0">
        <w:start w:val="1"/>
        <w:numFmt w:val="decimal"/>
        <w:pStyle w:val="KTHNumreradlistaNumreradlista"/>
        <w:lvlText w:val="%1."/>
        <w:lvlJc w:val="left"/>
        <w:pPr>
          <w:ind w:left="360" w:hanging="3"/>
        </w:pPr>
        <w:rPr>
          <w:rFonts w:hint="default"/>
        </w:rPr>
      </w:lvl>
    </w:lvlOverride>
    <w:lvlOverride w:ilvl="1">
      <w:lvl w:ilvl="1">
        <w:start w:val="1"/>
        <w:numFmt w:val="lowerLetter"/>
        <w:pStyle w:val="KTHNumreradlista2Numreradlista2"/>
        <w:lvlText w:val="%2."/>
        <w:lvlJc w:val="left"/>
        <w:pPr>
          <w:tabs>
            <w:tab w:val="num" w:pos="1077"/>
          </w:tabs>
          <w:ind w:left="1077" w:firstLine="0"/>
        </w:pPr>
        <w:rPr>
          <w:rFonts w:hint="default"/>
        </w:rPr>
      </w:lvl>
    </w:lvlOverride>
    <w:lvlOverride w:ilvl="2">
      <w:lvl w:ilvl="2">
        <w:start w:val="1"/>
        <w:numFmt w:val="lowerRoman"/>
        <w:pStyle w:val="KTHNumreradlista3Numreradlista3"/>
        <w:lvlText w:val="%3."/>
        <w:lvlJc w:val="left"/>
        <w:pPr>
          <w:ind w:left="357" w:firstLine="1622"/>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1304"/>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558"/>
    <w:rsid w:val="00037A26"/>
    <w:rsid w:val="00085F73"/>
    <w:rsid w:val="00097B92"/>
    <w:rsid w:val="000B4D37"/>
    <w:rsid w:val="000F0D78"/>
    <w:rsid w:val="00121E80"/>
    <w:rsid w:val="001621F9"/>
    <w:rsid w:val="00174D3A"/>
    <w:rsid w:val="0018642A"/>
    <w:rsid w:val="001B0EA1"/>
    <w:rsid w:val="001D3BA8"/>
    <w:rsid w:val="001F3547"/>
    <w:rsid w:val="002025F7"/>
    <w:rsid w:val="00206B66"/>
    <w:rsid w:val="002179BC"/>
    <w:rsid w:val="00234074"/>
    <w:rsid w:val="00264146"/>
    <w:rsid w:val="002749BA"/>
    <w:rsid w:val="002A115A"/>
    <w:rsid w:val="002E47D4"/>
    <w:rsid w:val="002E4F53"/>
    <w:rsid w:val="00310604"/>
    <w:rsid w:val="00325979"/>
    <w:rsid w:val="00326005"/>
    <w:rsid w:val="00326A21"/>
    <w:rsid w:val="00354E81"/>
    <w:rsid w:val="00356077"/>
    <w:rsid w:val="003724F1"/>
    <w:rsid w:val="00383258"/>
    <w:rsid w:val="003A221F"/>
    <w:rsid w:val="003B41B8"/>
    <w:rsid w:val="003B55F6"/>
    <w:rsid w:val="003C5C7A"/>
    <w:rsid w:val="003D5E50"/>
    <w:rsid w:val="003F0FAA"/>
    <w:rsid w:val="003F35E7"/>
    <w:rsid w:val="00407981"/>
    <w:rsid w:val="00484AB4"/>
    <w:rsid w:val="004A3440"/>
    <w:rsid w:val="004A414D"/>
    <w:rsid w:val="004A642C"/>
    <w:rsid w:val="004E1BAD"/>
    <w:rsid w:val="00516DE4"/>
    <w:rsid w:val="005219F9"/>
    <w:rsid w:val="00523FF5"/>
    <w:rsid w:val="00547786"/>
    <w:rsid w:val="00547E65"/>
    <w:rsid w:val="005558C0"/>
    <w:rsid w:val="00574B47"/>
    <w:rsid w:val="0057553D"/>
    <w:rsid w:val="005C69CD"/>
    <w:rsid w:val="005D35A7"/>
    <w:rsid w:val="005F3752"/>
    <w:rsid w:val="006023B2"/>
    <w:rsid w:val="00611DEC"/>
    <w:rsid w:val="006574CC"/>
    <w:rsid w:val="00657CDA"/>
    <w:rsid w:val="00692949"/>
    <w:rsid w:val="006A7494"/>
    <w:rsid w:val="006C3154"/>
    <w:rsid w:val="00730430"/>
    <w:rsid w:val="00730A7B"/>
    <w:rsid w:val="007835A7"/>
    <w:rsid w:val="00792464"/>
    <w:rsid w:val="007A38B8"/>
    <w:rsid w:val="007B03F4"/>
    <w:rsid w:val="007B2A07"/>
    <w:rsid w:val="007B3C69"/>
    <w:rsid w:val="007D2419"/>
    <w:rsid w:val="007F3C19"/>
    <w:rsid w:val="007F5926"/>
    <w:rsid w:val="007F67AA"/>
    <w:rsid w:val="00825507"/>
    <w:rsid w:val="0083772A"/>
    <w:rsid w:val="008408F1"/>
    <w:rsid w:val="00863257"/>
    <w:rsid w:val="00873303"/>
    <w:rsid w:val="008815CA"/>
    <w:rsid w:val="008822FA"/>
    <w:rsid w:val="008A2E7C"/>
    <w:rsid w:val="008E4593"/>
    <w:rsid w:val="00916344"/>
    <w:rsid w:val="00922FFA"/>
    <w:rsid w:val="00924CAE"/>
    <w:rsid w:val="009361E7"/>
    <w:rsid w:val="00943558"/>
    <w:rsid w:val="0096544C"/>
    <w:rsid w:val="00970A74"/>
    <w:rsid w:val="00981197"/>
    <w:rsid w:val="009A3428"/>
    <w:rsid w:val="009A59C3"/>
    <w:rsid w:val="009B590A"/>
    <w:rsid w:val="00A011CC"/>
    <w:rsid w:val="00A0160E"/>
    <w:rsid w:val="00A0469A"/>
    <w:rsid w:val="00A37248"/>
    <w:rsid w:val="00A506FD"/>
    <w:rsid w:val="00A77340"/>
    <w:rsid w:val="00A833EA"/>
    <w:rsid w:val="00AA3946"/>
    <w:rsid w:val="00AA4569"/>
    <w:rsid w:val="00AB37AC"/>
    <w:rsid w:val="00AB5D2D"/>
    <w:rsid w:val="00AD4960"/>
    <w:rsid w:val="00AE299D"/>
    <w:rsid w:val="00AF0371"/>
    <w:rsid w:val="00B02309"/>
    <w:rsid w:val="00B271EA"/>
    <w:rsid w:val="00B411DA"/>
    <w:rsid w:val="00B5121A"/>
    <w:rsid w:val="00B579D2"/>
    <w:rsid w:val="00B60BCE"/>
    <w:rsid w:val="00B90528"/>
    <w:rsid w:val="00B941AC"/>
    <w:rsid w:val="00B9703A"/>
    <w:rsid w:val="00BA0ABC"/>
    <w:rsid w:val="00BC64D7"/>
    <w:rsid w:val="00BD10EE"/>
    <w:rsid w:val="00C06690"/>
    <w:rsid w:val="00C46B7C"/>
    <w:rsid w:val="00C47FE7"/>
    <w:rsid w:val="00C617A0"/>
    <w:rsid w:val="00C65034"/>
    <w:rsid w:val="00C87FA2"/>
    <w:rsid w:val="00D2245B"/>
    <w:rsid w:val="00D7554F"/>
    <w:rsid w:val="00D85008"/>
    <w:rsid w:val="00E038A9"/>
    <w:rsid w:val="00E041AC"/>
    <w:rsid w:val="00E179F1"/>
    <w:rsid w:val="00E26F7D"/>
    <w:rsid w:val="00E42E38"/>
    <w:rsid w:val="00E508FF"/>
    <w:rsid w:val="00E61ED9"/>
    <w:rsid w:val="00EB07F4"/>
    <w:rsid w:val="00EB1D22"/>
    <w:rsid w:val="00EC1BF1"/>
    <w:rsid w:val="00EF1D64"/>
    <w:rsid w:val="00F41456"/>
    <w:rsid w:val="00F45ED5"/>
    <w:rsid w:val="00F57388"/>
    <w:rsid w:val="00F91257"/>
    <w:rsid w:val="00F94E56"/>
    <w:rsid w:val="00F97A1B"/>
    <w:rsid w:val="00F97CE8"/>
    <w:rsid w:val="00FA2711"/>
    <w:rsid w:val="00FA3A6C"/>
    <w:rsid w:val="00FB1F15"/>
    <w:rsid w:val="00FC5FBC"/>
    <w:rsid w:val="00FE3A70"/>
    <w:rsid w:val="00FF337B"/>
    <w:rsid w:val="00FF5DE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DB9C"/>
  <w15:docId w15:val="{4ABA761E-5D3A-414B-B035-E56D9A7D7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sv-SE" w:eastAsia="en-US" w:bidi="ar-SA"/>
      </w:rPr>
    </w:rPrDefault>
    <w:pPrDefault/>
  </w:docDefaults>
  <w:latentStyles w:defLockedState="0" w:defUIPriority="99" w:defSemiHidden="0" w:defUnhideWhenUsed="0" w:defQFormat="0" w:count="371">
    <w:lsdException w:name="Normal" w:uiPriority="0"/>
    <w:lsdException w:name="heading 1" w:uiPriority="3" w:qFormat="1"/>
    <w:lsdException w:name="heading 2" w:uiPriority="3" w:qFormat="1"/>
    <w:lsdException w:name="heading 3" w:uiPriority="3" w:qFormat="1"/>
    <w:lsdException w:name="heading 4" w:uiPriority="3"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8" w:unhideWhenUsed="1"/>
    <w:lsdException w:name="footer" w:uiPriority="8" w:unhideWhenUsed="1"/>
    <w:lsdException w:name="index heading" w:semiHidden="1" w:unhideWhenUsed="1"/>
    <w:lsdException w:name="caption" w:semiHidden="1" w:uiPriority="35" w:unhideWhenUsed="1" w:qFormat="1"/>
    <w:lsdException w:name="table of figures" w:semiHidden="1" w:unhideWhenUsed="1"/>
    <w:lsdException w:name="envelope address" w:uiPriority="7"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5" w:unhideWhenUsed="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uiPriority="5" w:unhideWhenUsed="1"/>
    <w:lsdException w:name="List Bullet 3" w:uiPriority="5"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4"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61ED9"/>
  </w:style>
  <w:style w:type="paragraph" w:styleId="Heading1">
    <w:name w:val="heading 1"/>
    <w:aliases w:val="KTH Rubrik 1"/>
    <w:basedOn w:val="Normal"/>
    <w:next w:val="BodyText"/>
    <w:link w:val="Heading1Char"/>
    <w:uiPriority w:val="3"/>
    <w:qFormat/>
    <w:rsid w:val="003C5C7A"/>
    <w:pPr>
      <w:keepNext/>
      <w:keepLines/>
      <w:spacing w:before="240" w:after="240" w:line="280" w:lineRule="atLeast"/>
      <w:outlineLvl w:val="0"/>
    </w:pPr>
    <w:rPr>
      <w:rFonts w:asciiTheme="majorHAnsi" w:eastAsiaTheme="majorEastAsia" w:hAnsiTheme="majorHAnsi" w:cstheme="majorBidi"/>
      <w:b/>
      <w:bCs/>
      <w:sz w:val="24"/>
      <w:szCs w:val="28"/>
    </w:rPr>
  </w:style>
  <w:style w:type="paragraph" w:styleId="Heading2">
    <w:name w:val="heading 2"/>
    <w:aliases w:val="KTH Rubrik 2"/>
    <w:basedOn w:val="Normal"/>
    <w:next w:val="BodyText"/>
    <w:link w:val="Heading2Char"/>
    <w:uiPriority w:val="3"/>
    <w:qFormat/>
    <w:rsid w:val="003C5C7A"/>
    <w:pPr>
      <w:keepNext/>
      <w:keepLines/>
      <w:spacing w:before="240" w:after="80" w:line="260" w:lineRule="atLeast"/>
      <w:outlineLvl w:val="1"/>
    </w:pPr>
    <w:rPr>
      <w:rFonts w:asciiTheme="majorHAnsi" w:eastAsiaTheme="majorEastAsia" w:hAnsiTheme="majorHAnsi" w:cstheme="majorBidi"/>
      <w:b/>
      <w:bCs/>
      <w:szCs w:val="26"/>
    </w:rPr>
  </w:style>
  <w:style w:type="paragraph" w:styleId="Heading3">
    <w:name w:val="heading 3"/>
    <w:aliases w:val="KTH Rubrik 3"/>
    <w:basedOn w:val="Normal"/>
    <w:next w:val="BodyText"/>
    <w:link w:val="Heading3Char"/>
    <w:uiPriority w:val="3"/>
    <w:qFormat/>
    <w:rsid w:val="003C5C7A"/>
    <w:pPr>
      <w:keepNext/>
      <w:keepLines/>
      <w:spacing w:before="240" w:after="60" w:line="260" w:lineRule="atLeast"/>
      <w:outlineLvl w:val="2"/>
    </w:pPr>
    <w:rPr>
      <w:rFonts w:asciiTheme="majorHAnsi" w:eastAsiaTheme="majorEastAsia" w:hAnsiTheme="majorHAnsi" w:cstheme="majorBidi"/>
      <w:bCs/>
    </w:rPr>
  </w:style>
  <w:style w:type="paragraph" w:styleId="Heading4">
    <w:name w:val="heading 4"/>
    <w:aliases w:val="KTH Rubrik 4"/>
    <w:basedOn w:val="Normal"/>
    <w:next w:val="BodyText"/>
    <w:link w:val="Heading4Char"/>
    <w:uiPriority w:val="3"/>
    <w:qFormat/>
    <w:rsid w:val="003C5C7A"/>
    <w:pPr>
      <w:keepNext/>
      <w:keepLines/>
      <w:spacing w:before="240" w:after="40" w:line="260" w:lineRule="atLeast"/>
      <w:outlineLvl w:val="3"/>
    </w:pPr>
    <w:rPr>
      <w:rFonts w:asciiTheme="majorHAnsi" w:eastAsiaTheme="majorEastAsia" w:hAnsiTheme="majorHAnsi" w:cstheme="majorBidi"/>
      <w:bCs/>
      <w:i/>
      <w:iCs/>
    </w:rPr>
  </w:style>
  <w:style w:type="paragraph" w:styleId="Heading5">
    <w:name w:val="heading 5"/>
    <w:basedOn w:val="Normal"/>
    <w:next w:val="Normal"/>
    <w:link w:val="Heading5Char"/>
    <w:uiPriority w:val="9"/>
    <w:semiHidden/>
    <w:qFormat/>
    <w:rsid w:val="00611DEC"/>
    <w:pPr>
      <w:keepNext/>
      <w:keepLines/>
      <w:numPr>
        <w:ilvl w:val="4"/>
        <w:numId w:val="11"/>
      </w:numPr>
      <w:spacing w:before="200"/>
      <w:outlineLvl w:val="4"/>
    </w:pPr>
    <w:rPr>
      <w:rFonts w:asciiTheme="majorHAnsi" w:eastAsiaTheme="majorEastAsia" w:hAnsiTheme="majorHAnsi" w:cstheme="majorBidi"/>
      <w:color w:val="0C2952" w:themeColor="accent1" w:themeShade="7F"/>
    </w:rPr>
  </w:style>
  <w:style w:type="paragraph" w:styleId="Heading6">
    <w:name w:val="heading 6"/>
    <w:basedOn w:val="Normal"/>
    <w:next w:val="Normal"/>
    <w:link w:val="Heading6Char"/>
    <w:uiPriority w:val="9"/>
    <w:semiHidden/>
    <w:qFormat/>
    <w:rsid w:val="00611DEC"/>
    <w:pPr>
      <w:keepNext/>
      <w:keepLines/>
      <w:numPr>
        <w:ilvl w:val="5"/>
        <w:numId w:val="11"/>
      </w:numPr>
      <w:spacing w:before="200"/>
      <w:outlineLvl w:val="5"/>
    </w:pPr>
    <w:rPr>
      <w:rFonts w:asciiTheme="majorHAnsi" w:eastAsiaTheme="majorEastAsia" w:hAnsiTheme="majorHAnsi" w:cstheme="majorBidi"/>
      <w:i/>
      <w:iCs/>
      <w:color w:val="0C2952" w:themeColor="accent1" w:themeShade="7F"/>
    </w:rPr>
  </w:style>
  <w:style w:type="paragraph" w:styleId="Heading7">
    <w:name w:val="heading 7"/>
    <w:basedOn w:val="Normal"/>
    <w:next w:val="Normal"/>
    <w:link w:val="Heading7Char"/>
    <w:uiPriority w:val="9"/>
    <w:semiHidden/>
    <w:qFormat/>
    <w:rsid w:val="00611DEC"/>
    <w:pPr>
      <w:keepNext/>
      <w:keepLines/>
      <w:numPr>
        <w:ilvl w:val="6"/>
        <w:numId w:val="1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611DEC"/>
    <w:pPr>
      <w:keepNext/>
      <w:keepLines/>
      <w:numPr>
        <w:ilvl w:val="7"/>
        <w:numId w:val="11"/>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qFormat/>
    <w:rsid w:val="00611DEC"/>
    <w:pPr>
      <w:keepNext/>
      <w:keepLines/>
      <w:numPr>
        <w:ilvl w:val="8"/>
        <w:numId w:val="11"/>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KTH Brödtext"/>
    <w:basedOn w:val="Normal"/>
    <w:link w:val="BodyTextChar"/>
    <w:qFormat/>
    <w:rsid w:val="003C5C7A"/>
    <w:pPr>
      <w:spacing w:after="240" w:line="260" w:lineRule="atLeast"/>
    </w:pPr>
  </w:style>
  <w:style w:type="character" w:customStyle="1" w:styleId="BodyTextChar">
    <w:name w:val="Body Text Char"/>
    <w:aliases w:val="KTH Brödtext Char"/>
    <w:basedOn w:val="DefaultParagraphFont"/>
    <w:link w:val="BodyText"/>
    <w:rsid w:val="00E61ED9"/>
  </w:style>
  <w:style w:type="paragraph" w:styleId="BodyText2">
    <w:name w:val="Body Text 2"/>
    <w:aliases w:val="KTH Brödtext 2"/>
    <w:basedOn w:val="BodyText"/>
    <w:link w:val="BodyText2Char"/>
    <w:uiPriority w:val="4"/>
    <w:rsid w:val="003C5C7A"/>
    <w:pPr>
      <w:ind w:firstLine="357"/>
    </w:pPr>
  </w:style>
  <w:style w:type="character" w:customStyle="1" w:styleId="BodyText2Char">
    <w:name w:val="Body Text 2 Char"/>
    <w:aliases w:val="KTH Brödtext 2 Char"/>
    <w:basedOn w:val="DefaultParagraphFont"/>
    <w:link w:val="BodyText2"/>
    <w:uiPriority w:val="4"/>
    <w:rsid w:val="00E61ED9"/>
  </w:style>
  <w:style w:type="character" w:customStyle="1" w:styleId="Heading1Char">
    <w:name w:val="Heading 1 Char"/>
    <w:aliases w:val="KTH Rubrik 1 Char"/>
    <w:basedOn w:val="DefaultParagraphFont"/>
    <w:link w:val="Heading1"/>
    <w:uiPriority w:val="3"/>
    <w:rsid w:val="003C5C7A"/>
    <w:rPr>
      <w:rFonts w:asciiTheme="majorHAnsi" w:eastAsiaTheme="majorEastAsia" w:hAnsiTheme="majorHAnsi" w:cstheme="majorBidi"/>
      <w:b/>
      <w:bCs/>
      <w:sz w:val="24"/>
      <w:szCs w:val="28"/>
    </w:rPr>
  </w:style>
  <w:style w:type="character" w:customStyle="1" w:styleId="Heading2Char">
    <w:name w:val="Heading 2 Char"/>
    <w:aliases w:val="KTH Rubrik 2 Char"/>
    <w:basedOn w:val="DefaultParagraphFont"/>
    <w:link w:val="Heading2"/>
    <w:uiPriority w:val="3"/>
    <w:rsid w:val="003C5C7A"/>
    <w:rPr>
      <w:rFonts w:asciiTheme="majorHAnsi" w:eastAsiaTheme="majorEastAsia" w:hAnsiTheme="majorHAnsi" w:cstheme="majorBidi"/>
      <w:b/>
      <w:bCs/>
      <w:szCs w:val="26"/>
    </w:rPr>
  </w:style>
  <w:style w:type="character" w:customStyle="1" w:styleId="Heading3Char">
    <w:name w:val="Heading 3 Char"/>
    <w:aliases w:val="KTH Rubrik 3 Char"/>
    <w:basedOn w:val="DefaultParagraphFont"/>
    <w:link w:val="Heading3"/>
    <w:uiPriority w:val="3"/>
    <w:rsid w:val="003C5C7A"/>
    <w:rPr>
      <w:rFonts w:asciiTheme="majorHAnsi" w:eastAsiaTheme="majorEastAsia" w:hAnsiTheme="majorHAnsi" w:cstheme="majorBidi"/>
      <w:bCs/>
    </w:rPr>
  </w:style>
  <w:style w:type="character" w:customStyle="1" w:styleId="Heading4Char">
    <w:name w:val="Heading 4 Char"/>
    <w:aliases w:val="KTH Rubrik 4 Char"/>
    <w:basedOn w:val="DefaultParagraphFont"/>
    <w:link w:val="Heading4"/>
    <w:uiPriority w:val="3"/>
    <w:rsid w:val="003C5C7A"/>
    <w:rPr>
      <w:rFonts w:asciiTheme="majorHAnsi" w:eastAsiaTheme="majorEastAsia" w:hAnsiTheme="majorHAnsi" w:cstheme="majorBidi"/>
      <w:bCs/>
      <w:i/>
      <w:iCs/>
    </w:rPr>
  </w:style>
  <w:style w:type="paragraph" w:styleId="Title">
    <w:name w:val="Title"/>
    <w:aliases w:val="KTH Rubrik"/>
    <w:basedOn w:val="Normal"/>
    <w:next w:val="Subtitle"/>
    <w:link w:val="TitleChar"/>
    <w:uiPriority w:val="1"/>
    <w:semiHidden/>
    <w:rsid w:val="0057553D"/>
    <w:pPr>
      <w:spacing w:after="480" w:line="600" w:lineRule="atLeast"/>
    </w:pPr>
    <w:rPr>
      <w:rFonts w:asciiTheme="majorHAnsi" w:eastAsiaTheme="majorEastAsia" w:hAnsiTheme="majorHAnsi" w:cstheme="majorBidi"/>
      <w:b/>
      <w:spacing w:val="5"/>
      <w:kern w:val="28"/>
      <w:sz w:val="56"/>
      <w:szCs w:val="52"/>
    </w:rPr>
  </w:style>
  <w:style w:type="character" w:customStyle="1" w:styleId="TitleChar">
    <w:name w:val="Title Char"/>
    <w:aliases w:val="KTH Rubrik Char"/>
    <w:basedOn w:val="DefaultParagraphFont"/>
    <w:link w:val="Title"/>
    <w:uiPriority w:val="1"/>
    <w:semiHidden/>
    <w:rsid w:val="003F0FAA"/>
    <w:rPr>
      <w:rFonts w:asciiTheme="majorHAnsi" w:eastAsiaTheme="majorEastAsia" w:hAnsiTheme="majorHAnsi" w:cstheme="majorBidi"/>
      <w:b/>
      <w:spacing w:val="5"/>
      <w:kern w:val="28"/>
      <w:sz w:val="56"/>
      <w:szCs w:val="52"/>
    </w:rPr>
  </w:style>
  <w:style w:type="paragraph" w:customStyle="1" w:styleId="KTHTitel">
    <w:name w:val="KTH Titel"/>
    <w:basedOn w:val="Normal"/>
    <w:next w:val="BodyText"/>
    <w:uiPriority w:val="2"/>
    <w:qFormat/>
    <w:rsid w:val="003F35E7"/>
    <w:pPr>
      <w:spacing w:after="360" w:line="320" w:lineRule="atLeast"/>
    </w:pPr>
    <w:rPr>
      <w:rFonts w:asciiTheme="majorHAnsi" w:hAnsiTheme="majorHAnsi"/>
      <w:b/>
      <w:sz w:val="28"/>
    </w:rPr>
  </w:style>
  <w:style w:type="paragraph" w:styleId="Subtitle">
    <w:name w:val="Subtitle"/>
    <w:aliases w:val="KTH Underrubrik"/>
    <w:basedOn w:val="Normal"/>
    <w:next w:val="BodyText"/>
    <w:link w:val="SubtitleChar"/>
    <w:uiPriority w:val="1"/>
    <w:semiHidden/>
    <w:rsid w:val="00A77340"/>
    <w:pPr>
      <w:numPr>
        <w:ilvl w:val="1"/>
      </w:numPr>
      <w:spacing w:after="480" w:line="380" w:lineRule="atLeast"/>
    </w:pPr>
    <w:rPr>
      <w:rFonts w:asciiTheme="majorHAnsi" w:eastAsiaTheme="majorEastAsia" w:hAnsiTheme="majorHAnsi" w:cstheme="majorBidi"/>
      <w:iCs/>
      <w:spacing w:val="15"/>
      <w:sz w:val="32"/>
      <w:szCs w:val="24"/>
    </w:rPr>
  </w:style>
  <w:style w:type="character" w:customStyle="1" w:styleId="SubtitleChar">
    <w:name w:val="Subtitle Char"/>
    <w:aliases w:val="KTH Underrubrik Char"/>
    <w:basedOn w:val="DefaultParagraphFont"/>
    <w:link w:val="Subtitle"/>
    <w:uiPriority w:val="1"/>
    <w:semiHidden/>
    <w:rsid w:val="003F0FAA"/>
    <w:rPr>
      <w:rFonts w:asciiTheme="majorHAnsi" w:eastAsiaTheme="majorEastAsia" w:hAnsiTheme="majorHAnsi" w:cstheme="majorBidi"/>
      <w:iCs/>
      <w:spacing w:val="15"/>
      <w:sz w:val="32"/>
      <w:szCs w:val="24"/>
    </w:rPr>
  </w:style>
  <w:style w:type="paragraph" w:customStyle="1" w:styleId="KTHPunktlistaPunktlista">
    <w:name w:val="KTH Punktlista  (Punktlista)"/>
    <w:basedOn w:val="Normal"/>
    <w:uiPriority w:val="5"/>
    <w:qFormat/>
    <w:rsid w:val="00981197"/>
    <w:pPr>
      <w:numPr>
        <w:numId w:val="4"/>
      </w:numPr>
      <w:spacing w:before="120" w:after="120" w:line="260" w:lineRule="atLeast"/>
      <w:ind w:left="714" w:hanging="357"/>
    </w:pPr>
  </w:style>
  <w:style w:type="paragraph" w:customStyle="1" w:styleId="KTHPunktlista2Punktlista2">
    <w:name w:val="KTH Punktlista 2  (Punktlista 2)"/>
    <w:basedOn w:val="Normal"/>
    <w:uiPriority w:val="5"/>
    <w:rsid w:val="00981197"/>
    <w:pPr>
      <w:numPr>
        <w:ilvl w:val="1"/>
        <w:numId w:val="4"/>
      </w:numPr>
      <w:spacing w:before="80" w:after="80" w:line="260" w:lineRule="atLeast"/>
      <w:ind w:left="1434" w:hanging="357"/>
    </w:pPr>
  </w:style>
  <w:style w:type="paragraph" w:customStyle="1" w:styleId="KTHPunktlista3Punktlista3">
    <w:name w:val="KTH Punktlista 3  (Punktlista 3)"/>
    <w:basedOn w:val="Normal"/>
    <w:uiPriority w:val="5"/>
    <w:rsid w:val="00981197"/>
    <w:pPr>
      <w:numPr>
        <w:ilvl w:val="2"/>
        <w:numId w:val="4"/>
      </w:numPr>
      <w:spacing w:before="40" w:after="40" w:line="260" w:lineRule="atLeast"/>
      <w:ind w:left="2336" w:hanging="357"/>
    </w:pPr>
  </w:style>
  <w:style w:type="paragraph" w:styleId="ListBullet">
    <w:name w:val="List Bullet"/>
    <w:aliases w:val="KTH Punktlista"/>
    <w:basedOn w:val="Normal"/>
    <w:uiPriority w:val="99"/>
    <w:semiHidden/>
    <w:rsid w:val="00922FFA"/>
    <w:pPr>
      <w:numPr>
        <w:numId w:val="10"/>
      </w:numPr>
      <w:contextualSpacing/>
    </w:pPr>
  </w:style>
  <w:style w:type="paragraph" w:styleId="ListBullet2">
    <w:name w:val="List Bullet 2"/>
    <w:aliases w:val="KTH Punktlista 2"/>
    <w:basedOn w:val="Normal"/>
    <w:uiPriority w:val="99"/>
    <w:semiHidden/>
    <w:rsid w:val="003D5E50"/>
    <w:pPr>
      <w:numPr>
        <w:numId w:val="5"/>
      </w:numPr>
      <w:contextualSpacing/>
    </w:pPr>
  </w:style>
  <w:style w:type="paragraph" w:styleId="ListBullet3">
    <w:name w:val="List Bullet 3"/>
    <w:aliases w:val="KTH Punktlista 3"/>
    <w:basedOn w:val="ListBullet"/>
    <w:uiPriority w:val="99"/>
    <w:semiHidden/>
    <w:rsid w:val="00922FFA"/>
    <w:pPr>
      <w:numPr>
        <w:ilvl w:val="2"/>
        <w:numId w:val="8"/>
      </w:numPr>
    </w:pPr>
  </w:style>
  <w:style w:type="paragraph" w:customStyle="1" w:styleId="KTHNumreradlistaNumreradlista">
    <w:name w:val="KTH Numrerad lista  (Numrerad lista)"/>
    <w:basedOn w:val="Normal"/>
    <w:uiPriority w:val="5"/>
    <w:qFormat/>
    <w:rsid w:val="006C3154"/>
    <w:pPr>
      <w:numPr>
        <w:numId w:val="1"/>
      </w:numPr>
      <w:spacing w:before="120" w:after="120" w:line="260" w:lineRule="atLeast"/>
      <w:ind w:left="714" w:hanging="357"/>
    </w:pPr>
  </w:style>
  <w:style w:type="paragraph" w:customStyle="1" w:styleId="KTHNumreradlista2Numreradlista2">
    <w:name w:val="KTH Numrerad lista 2  (Numrerad lista 2)"/>
    <w:basedOn w:val="Normal"/>
    <w:uiPriority w:val="5"/>
    <w:rsid w:val="00383258"/>
    <w:pPr>
      <w:numPr>
        <w:ilvl w:val="1"/>
        <w:numId w:val="1"/>
      </w:numPr>
      <w:spacing w:before="80" w:after="80" w:line="260" w:lineRule="atLeast"/>
      <w:ind w:left="1434" w:hanging="357"/>
    </w:pPr>
  </w:style>
  <w:style w:type="paragraph" w:customStyle="1" w:styleId="KTHNumreradlista3Numreradlista3">
    <w:name w:val="KTH Numrerad lista 3  (Numrerad lista 3)"/>
    <w:basedOn w:val="Normal"/>
    <w:uiPriority w:val="5"/>
    <w:rsid w:val="00383258"/>
    <w:pPr>
      <w:numPr>
        <w:ilvl w:val="2"/>
        <w:numId w:val="1"/>
      </w:numPr>
      <w:spacing w:before="40" w:after="40" w:line="260" w:lineRule="atLeast"/>
      <w:ind w:left="2336" w:hanging="357"/>
    </w:pPr>
  </w:style>
  <w:style w:type="paragraph" w:customStyle="1" w:styleId="KTHnRubrik1">
    <w:name w:val="KTH nRubrik 1"/>
    <w:basedOn w:val="Heading1"/>
    <w:next w:val="BodyText"/>
    <w:uiPriority w:val="6"/>
    <w:qFormat/>
    <w:rsid w:val="003C5C7A"/>
    <w:pPr>
      <w:numPr>
        <w:numId w:val="11"/>
      </w:numPr>
      <w:ind w:left="431" w:hanging="431"/>
    </w:pPr>
  </w:style>
  <w:style w:type="paragraph" w:customStyle="1" w:styleId="KTHnRubrik2">
    <w:name w:val="KTH nRubrik 2"/>
    <w:basedOn w:val="Heading2"/>
    <w:next w:val="BodyText"/>
    <w:uiPriority w:val="6"/>
    <w:qFormat/>
    <w:rsid w:val="003C5C7A"/>
    <w:pPr>
      <w:numPr>
        <w:ilvl w:val="1"/>
        <w:numId w:val="11"/>
      </w:numPr>
      <w:ind w:left="578" w:hanging="578"/>
    </w:pPr>
  </w:style>
  <w:style w:type="paragraph" w:customStyle="1" w:styleId="KTHnRubrik3">
    <w:name w:val="KTH nRubrik 3"/>
    <w:basedOn w:val="Heading3"/>
    <w:next w:val="BodyText"/>
    <w:uiPriority w:val="6"/>
    <w:qFormat/>
    <w:rsid w:val="003C5C7A"/>
    <w:pPr>
      <w:numPr>
        <w:ilvl w:val="2"/>
        <w:numId w:val="11"/>
      </w:numPr>
    </w:pPr>
  </w:style>
  <w:style w:type="paragraph" w:customStyle="1" w:styleId="KTHnRubrik4">
    <w:name w:val="KTH nRubrik 4"/>
    <w:basedOn w:val="Heading4"/>
    <w:next w:val="BodyText"/>
    <w:uiPriority w:val="6"/>
    <w:qFormat/>
    <w:rsid w:val="003C5C7A"/>
    <w:pPr>
      <w:numPr>
        <w:ilvl w:val="3"/>
        <w:numId w:val="11"/>
      </w:numPr>
      <w:ind w:left="862" w:hanging="862"/>
    </w:pPr>
  </w:style>
  <w:style w:type="character" w:customStyle="1" w:styleId="Heading5Char">
    <w:name w:val="Heading 5 Char"/>
    <w:basedOn w:val="DefaultParagraphFont"/>
    <w:link w:val="Heading5"/>
    <w:uiPriority w:val="9"/>
    <w:semiHidden/>
    <w:rsid w:val="00611DEC"/>
    <w:rPr>
      <w:rFonts w:asciiTheme="majorHAnsi" w:eastAsiaTheme="majorEastAsia" w:hAnsiTheme="majorHAnsi" w:cstheme="majorBidi"/>
      <w:color w:val="0C2952" w:themeColor="accent1" w:themeShade="7F"/>
    </w:rPr>
  </w:style>
  <w:style w:type="character" w:customStyle="1" w:styleId="Heading6Char">
    <w:name w:val="Heading 6 Char"/>
    <w:basedOn w:val="DefaultParagraphFont"/>
    <w:link w:val="Heading6"/>
    <w:uiPriority w:val="9"/>
    <w:semiHidden/>
    <w:rsid w:val="00611DEC"/>
    <w:rPr>
      <w:rFonts w:asciiTheme="majorHAnsi" w:eastAsiaTheme="majorEastAsia" w:hAnsiTheme="majorHAnsi" w:cstheme="majorBidi"/>
      <w:i/>
      <w:iCs/>
      <w:color w:val="0C2952" w:themeColor="accent1" w:themeShade="7F"/>
    </w:rPr>
  </w:style>
  <w:style w:type="character" w:customStyle="1" w:styleId="Heading7Char">
    <w:name w:val="Heading 7 Char"/>
    <w:basedOn w:val="DefaultParagraphFont"/>
    <w:link w:val="Heading7"/>
    <w:uiPriority w:val="9"/>
    <w:semiHidden/>
    <w:rsid w:val="00611DE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611DEC"/>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611DEC"/>
    <w:rPr>
      <w:rFonts w:asciiTheme="majorHAnsi" w:eastAsiaTheme="majorEastAsia" w:hAnsiTheme="majorHAnsi" w:cstheme="majorBidi"/>
      <w:i/>
      <w:iCs/>
      <w:color w:val="404040" w:themeColor="text1" w:themeTint="BF"/>
    </w:rPr>
  </w:style>
  <w:style w:type="paragraph" w:styleId="TOCHeading">
    <w:name w:val="TOC Heading"/>
    <w:basedOn w:val="KTHTitel"/>
    <w:next w:val="Normal"/>
    <w:uiPriority w:val="38"/>
    <w:semiHidden/>
    <w:rsid w:val="009A3428"/>
    <w:pPr>
      <w:spacing w:before="240" w:after="240"/>
    </w:pPr>
  </w:style>
  <w:style w:type="paragraph" w:styleId="Header">
    <w:name w:val="header"/>
    <w:basedOn w:val="Normal"/>
    <w:link w:val="HeaderChar"/>
    <w:uiPriority w:val="8"/>
    <w:rsid w:val="00547786"/>
    <w:pPr>
      <w:tabs>
        <w:tab w:val="center" w:pos="4536"/>
        <w:tab w:val="right" w:pos="9072"/>
      </w:tabs>
      <w:spacing w:after="20"/>
    </w:pPr>
    <w:rPr>
      <w:rFonts w:asciiTheme="majorHAnsi" w:hAnsiTheme="majorHAnsi"/>
      <w:sz w:val="15"/>
    </w:rPr>
  </w:style>
  <w:style w:type="character" w:customStyle="1" w:styleId="HeaderChar">
    <w:name w:val="Header Char"/>
    <w:basedOn w:val="DefaultParagraphFont"/>
    <w:link w:val="Header"/>
    <w:uiPriority w:val="8"/>
    <w:rsid w:val="00547786"/>
    <w:rPr>
      <w:rFonts w:asciiTheme="majorHAnsi" w:hAnsiTheme="majorHAnsi"/>
      <w:sz w:val="15"/>
    </w:rPr>
  </w:style>
  <w:style w:type="character" w:styleId="PageNumber">
    <w:name w:val="page number"/>
    <w:basedOn w:val="DefaultParagraphFont"/>
    <w:uiPriority w:val="8"/>
    <w:rsid w:val="003A221F"/>
    <w:rPr>
      <w:rFonts w:asciiTheme="majorHAnsi" w:hAnsiTheme="majorHAnsi"/>
      <w:sz w:val="15"/>
    </w:rPr>
  </w:style>
  <w:style w:type="paragraph" w:styleId="Footer">
    <w:name w:val="footer"/>
    <w:basedOn w:val="Normal"/>
    <w:link w:val="FooterChar"/>
    <w:uiPriority w:val="8"/>
    <w:rsid w:val="00C87FA2"/>
    <w:pPr>
      <w:tabs>
        <w:tab w:val="center" w:pos="4536"/>
        <w:tab w:val="right" w:pos="9072"/>
      </w:tabs>
      <w:spacing w:line="210" w:lineRule="atLeast"/>
    </w:pPr>
    <w:rPr>
      <w:rFonts w:asciiTheme="majorHAnsi" w:hAnsiTheme="majorHAnsi"/>
      <w:sz w:val="15"/>
    </w:rPr>
  </w:style>
  <w:style w:type="character" w:customStyle="1" w:styleId="FooterChar">
    <w:name w:val="Footer Char"/>
    <w:basedOn w:val="DefaultParagraphFont"/>
    <w:link w:val="Footer"/>
    <w:uiPriority w:val="8"/>
    <w:rsid w:val="00C87FA2"/>
    <w:rPr>
      <w:rFonts w:asciiTheme="majorHAnsi" w:hAnsiTheme="majorHAnsi"/>
      <w:sz w:val="15"/>
    </w:rPr>
  </w:style>
  <w:style w:type="paragraph" w:customStyle="1" w:styleId="HeaderBold">
    <w:name w:val="HeaderBold"/>
    <w:basedOn w:val="Header"/>
    <w:uiPriority w:val="8"/>
    <w:rsid w:val="00547786"/>
    <w:pPr>
      <w:spacing w:before="20"/>
    </w:pPr>
    <w:rPr>
      <w:b/>
    </w:rPr>
  </w:style>
  <w:style w:type="paragraph" w:styleId="TOC1">
    <w:name w:val="toc 1"/>
    <w:basedOn w:val="Normal"/>
    <w:next w:val="Normal"/>
    <w:uiPriority w:val="39"/>
    <w:semiHidden/>
    <w:rsid w:val="001F3547"/>
    <w:pPr>
      <w:spacing w:after="100"/>
    </w:pPr>
  </w:style>
  <w:style w:type="paragraph" w:styleId="TOC2">
    <w:name w:val="toc 2"/>
    <w:basedOn w:val="Normal"/>
    <w:next w:val="Normal"/>
    <w:uiPriority w:val="39"/>
    <w:semiHidden/>
    <w:rsid w:val="001F3547"/>
    <w:pPr>
      <w:spacing w:after="100"/>
      <w:ind w:left="200"/>
    </w:pPr>
  </w:style>
  <w:style w:type="paragraph" w:styleId="TOC3">
    <w:name w:val="toc 3"/>
    <w:basedOn w:val="Normal"/>
    <w:next w:val="Normal"/>
    <w:uiPriority w:val="39"/>
    <w:semiHidden/>
    <w:rsid w:val="001F3547"/>
    <w:pPr>
      <w:spacing w:after="100"/>
      <w:ind w:left="400"/>
    </w:pPr>
  </w:style>
  <w:style w:type="paragraph" w:styleId="EnvelopeAddress">
    <w:name w:val="envelope address"/>
    <w:basedOn w:val="Normal"/>
    <w:uiPriority w:val="7"/>
    <w:semiHidden/>
    <w:rsid w:val="00873303"/>
    <w:rPr>
      <w:rFonts w:ascii="Arial" w:eastAsia="Georgia" w:hAnsi="Arial" w:cs="Arial"/>
    </w:rPr>
  </w:style>
  <w:style w:type="paragraph" w:customStyle="1" w:styleId="FooterBold">
    <w:name w:val="FooterBold"/>
    <w:basedOn w:val="Footer"/>
    <w:uiPriority w:val="8"/>
    <w:rsid w:val="00C87FA2"/>
    <w:pPr>
      <w:spacing w:line="200" w:lineRule="atLeast"/>
    </w:pPr>
    <w:rPr>
      <w:b/>
    </w:rPr>
  </w:style>
  <w:style w:type="table" w:styleId="TableGrid">
    <w:name w:val="Table Grid"/>
    <w:basedOn w:val="TableNormal"/>
    <w:uiPriority w:val="59"/>
    <w:rsid w:val="006A74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A7494"/>
    <w:rPr>
      <w:rFonts w:ascii="Tahoma" w:hAnsi="Tahoma" w:cs="Tahoma"/>
      <w:sz w:val="16"/>
      <w:szCs w:val="16"/>
    </w:rPr>
  </w:style>
  <w:style w:type="character" w:customStyle="1" w:styleId="BalloonTextChar">
    <w:name w:val="Balloon Text Char"/>
    <w:basedOn w:val="DefaultParagraphFont"/>
    <w:link w:val="BalloonText"/>
    <w:uiPriority w:val="99"/>
    <w:semiHidden/>
    <w:rsid w:val="006A7494"/>
    <w:rPr>
      <w:rFonts w:ascii="Tahoma" w:hAnsi="Tahoma" w:cs="Tahoma"/>
      <w:sz w:val="16"/>
      <w:szCs w:val="16"/>
    </w:rPr>
  </w:style>
  <w:style w:type="character" w:styleId="PlaceholderText">
    <w:name w:val="Placeholder Text"/>
    <w:basedOn w:val="DefaultParagraphFont"/>
    <w:uiPriority w:val="99"/>
    <w:semiHidden/>
    <w:rsid w:val="008A2E7C"/>
    <w:rPr>
      <w:color w:val="808080"/>
    </w:rPr>
  </w:style>
  <w:style w:type="character" w:styleId="Hyperlink">
    <w:name w:val="Hyperlink"/>
    <w:basedOn w:val="DefaultParagraphFont"/>
    <w:uiPriority w:val="99"/>
    <w:unhideWhenUsed/>
    <w:rsid w:val="005F3752"/>
    <w:rPr>
      <w:color w:val="0000FF" w:themeColor="hyperlink"/>
      <w:u w:val="single"/>
    </w:rPr>
  </w:style>
  <w:style w:type="character" w:styleId="FollowedHyperlink">
    <w:name w:val="FollowedHyperlink"/>
    <w:basedOn w:val="DefaultParagraphFont"/>
    <w:uiPriority w:val="99"/>
    <w:semiHidden/>
    <w:unhideWhenUsed/>
    <w:rsid w:val="005F3752"/>
    <w:rPr>
      <w:color w:val="800080" w:themeColor="followedHyperlink"/>
      <w:u w:val="single"/>
    </w:rPr>
  </w:style>
  <w:style w:type="paragraph" w:styleId="NormalWeb">
    <w:name w:val="Normal (Web)"/>
    <w:basedOn w:val="Normal"/>
    <w:uiPriority w:val="99"/>
    <w:unhideWhenUsed/>
    <w:rsid w:val="005D35A7"/>
    <w:pPr>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380036">
      <w:bodyDiv w:val="1"/>
      <w:marLeft w:val="0"/>
      <w:marRight w:val="0"/>
      <w:marTop w:val="0"/>
      <w:marBottom w:val="0"/>
      <w:divBdr>
        <w:top w:val="none" w:sz="0" w:space="0" w:color="auto"/>
        <w:left w:val="none" w:sz="0" w:space="0" w:color="auto"/>
        <w:bottom w:val="none" w:sz="0" w:space="0" w:color="auto"/>
        <w:right w:val="none" w:sz="0" w:space="0" w:color="auto"/>
      </w:divBdr>
      <w:divsChild>
        <w:div w:id="1144470722">
          <w:marLeft w:val="0"/>
          <w:marRight w:val="0"/>
          <w:marTop w:val="0"/>
          <w:marBottom w:val="0"/>
          <w:divBdr>
            <w:top w:val="none" w:sz="0" w:space="0" w:color="auto"/>
            <w:left w:val="none" w:sz="0" w:space="0" w:color="auto"/>
            <w:bottom w:val="none" w:sz="0" w:space="0" w:color="auto"/>
            <w:right w:val="none" w:sz="0" w:space="0" w:color="auto"/>
          </w:divBdr>
          <w:divsChild>
            <w:div w:id="1703901741">
              <w:marLeft w:val="0"/>
              <w:marRight w:val="0"/>
              <w:marTop w:val="0"/>
              <w:marBottom w:val="0"/>
              <w:divBdr>
                <w:top w:val="none" w:sz="0" w:space="0" w:color="auto"/>
                <w:left w:val="none" w:sz="0" w:space="0" w:color="auto"/>
                <w:bottom w:val="none" w:sz="0" w:space="0" w:color="auto"/>
                <w:right w:val="none" w:sz="0" w:space="0" w:color="auto"/>
              </w:divBdr>
              <w:divsChild>
                <w:div w:id="193785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088849">
      <w:bodyDiv w:val="1"/>
      <w:marLeft w:val="0"/>
      <w:marRight w:val="0"/>
      <w:marTop w:val="0"/>
      <w:marBottom w:val="0"/>
      <w:divBdr>
        <w:top w:val="none" w:sz="0" w:space="0" w:color="auto"/>
        <w:left w:val="none" w:sz="0" w:space="0" w:color="auto"/>
        <w:bottom w:val="none" w:sz="0" w:space="0" w:color="auto"/>
        <w:right w:val="none" w:sz="0" w:space="0" w:color="auto"/>
      </w:divBdr>
      <w:divsChild>
        <w:div w:id="290600030">
          <w:marLeft w:val="0"/>
          <w:marRight w:val="0"/>
          <w:marTop w:val="0"/>
          <w:marBottom w:val="0"/>
          <w:divBdr>
            <w:top w:val="none" w:sz="0" w:space="0" w:color="auto"/>
            <w:left w:val="none" w:sz="0" w:space="0" w:color="auto"/>
            <w:bottom w:val="none" w:sz="0" w:space="0" w:color="auto"/>
            <w:right w:val="none" w:sz="0" w:space="0" w:color="auto"/>
          </w:divBdr>
          <w:divsChild>
            <w:div w:id="49577963">
              <w:marLeft w:val="0"/>
              <w:marRight w:val="0"/>
              <w:marTop w:val="0"/>
              <w:marBottom w:val="0"/>
              <w:divBdr>
                <w:top w:val="none" w:sz="0" w:space="0" w:color="auto"/>
                <w:left w:val="none" w:sz="0" w:space="0" w:color="auto"/>
                <w:bottom w:val="none" w:sz="0" w:space="0" w:color="auto"/>
                <w:right w:val="none" w:sz="0" w:space="0" w:color="auto"/>
              </w:divBdr>
              <w:divsChild>
                <w:div w:id="176634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787102">
      <w:bodyDiv w:val="1"/>
      <w:marLeft w:val="0"/>
      <w:marRight w:val="0"/>
      <w:marTop w:val="0"/>
      <w:marBottom w:val="0"/>
      <w:divBdr>
        <w:top w:val="none" w:sz="0" w:space="0" w:color="auto"/>
        <w:left w:val="none" w:sz="0" w:space="0" w:color="auto"/>
        <w:bottom w:val="none" w:sz="0" w:space="0" w:color="auto"/>
        <w:right w:val="none" w:sz="0" w:space="0" w:color="auto"/>
      </w:divBdr>
      <w:divsChild>
        <w:div w:id="2073888696">
          <w:marLeft w:val="0"/>
          <w:marRight w:val="0"/>
          <w:marTop w:val="0"/>
          <w:marBottom w:val="0"/>
          <w:divBdr>
            <w:top w:val="none" w:sz="0" w:space="0" w:color="auto"/>
            <w:left w:val="none" w:sz="0" w:space="0" w:color="auto"/>
            <w:bottom w:val="none" w:sz="0" w:space="0" w:color="auto"/>
            <w:right w:val="none" w:sz="0" w:space="0" w:color="auto"/>
          </w:divBdr>
          <w:divsChild>
            <w:div w:id="1722560902">
              <w:marLeft w:val="0"/>
              <w:marRight w:val="0"/>
              <w:marTop w:val="0"/>
              <w:marBottom w:val="0"/>
              <w:divBdr>
                <w:top w:val="none" w:sz="0" w:space="0" w:color="auto"/>
                <w:left w:val="none" w:sz="0" w:space="0" w:color="auto"/>
                <w:bottom w:val="none" w:sz="0" w:space="0" w:color="auto"/>
                <w:right w:val="none" w:sz="0" w:space="0" w:color="auto"/>
              </w:divBdr>
              <w:divsChild>
                <w:div w:id="39258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278110">
      <w:bodyDiv w:val="1"/>
      <w:marLeft w:val="0"/>
      <w:marRight w:val="0"/>
      <w:marTop w:val="0"/>
      <w:marBottom w:val="0"/>
      <w:divBdr>
        <w:top w:val="none" w:sz="0" w:space="0" w:color="auto"/>
        <w:left w:val="none" w:sz="0" w:space="0" w:color="auto"/>
        <w:bottom w:val="none" w:sz="0" w:space="0" w:color="auto"/>
        <w:right w:val="none" w:sz="0" w:space="0" w:color="auto"/>
      </w:divBdr>
      <w:divsChild>
        <w:div w:id="615452491">
          <w:marLeft w:val="0"/>
          <w:marRight w:val="0"/>
          <w:marTop w:val="0"/>
          <w:marBottom w:val="0"/>
          <w:divBdr>
            <w:top w:val="none" w:sz="0" w:space="0" w:color="auto"/>
            <w:left w:val="none" w:sz="0" w:space="0" w:color="auto"/>
            <w:bottom w:val="none" w:sz="0" w:space="0" w:color="auto"/>
            <w:right w:val="none" w:sz="0" w:space="0" w:color="auto"/>
          </w:divBdr>
          <w:divsChild>
            <w:div w:id="308050363">
              <w:marLeft w:val="0"/>
              <w:marRight w:val="0"/>
              <w:marTop w:val="0"/>
              <w:marBottom w:val="0"/>
              <w:divBdr>
                <w:top w:val="none" w:sz="0" w:space="0" w:color="auto"/>
                <w:left w:val="none" w:sz="0" w:space="0" w:color="auto"/>
                <w:bottom w:val="none" w:sz="0" w:space="0" w:color="auto"/>
                <w:right w:val="none" w:sz="0" w:space="0" w:color="auto"/>
              </w:divBdr>
              <w:divsChild>
                <w:div w:id="198091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990876">
      <w:bodyDiv w:val="1"/>
      <w:marLeft w:val="0"/>
      <w:marRight w:val="0"/>
      <w:marTop w:val="0"/>
      <w:marBottom w:val="0"/>
      <w:divBdr>
        <w:top w:val="none" w:sz="0" w:space="0" w:color="auto"/>
        <w:left w:val="none" w:sz="0" w:space="0" w:color="auto"/>
        <w:bottom w:val="none" w:sz="0" w:space="0" w:color="auto"/>
        <w:right w:val="none" w:sz="0" w:space="0" w:color="auto"/>
      </w:divBdr>
      <w:divsChild>
        <w:div w:id="970785366">
          <w:marLeft w:val="0"/>
          <w:marRight w:val="0"/>
          <w:marTop w:val="0"/>
          <w:marBottom w:val="0"/>
          <w:divBdr>
            <w:top w:val="none" w:sz="0" w:space="0" w:color="auto"/>
            <w:left w:val="none" w:sz="0" w:space="0" w:color="auto"/>
            <w:bottom w:val="none" w:sz="0" w:space="0" w:color="auto"/>
            <w:right w:val="none" w:sz="0" w:space="0" w:color="auto"/>
          </w:divBdr>
          <w:divsChild>
            <w:div w:id="580990524">
              <w:marLeft w:val="0"/>
              <w:marRight w:val="0"/>
              <w:marTop w:val="0"/>
              <w:marBottom w:val="0"/>
              <w:divBdr>
                <w:top w:val="none" w:sz="0" w:space="0" w:color="auto"/>
                <w:left w:val="none" w:sz="0" w:space="0" w:color="auto"/>
                <w:bottom w:val="none" w:sz="0" w:space="0" w:color="auto"/>
                <w:right w:val="none" w:sz="0" w:space="0" w:color="auto"/>
              </w:divBdr>
              <w:divsChild>
                <w:div w:id="28882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119886">
      <w:bodyDiv w:val="1"/>
      <w:marLeft w:val="0"/>
      <w:marRight w:val="0"/>
      <w:marTop w:val="0"/>
      <w:marBottom w:val="0"/>
      <w:divBdr>
        <w:top w:val="none" w:sz="0" w:space="0" w:color="auto"/>
        <w:left w:val="none" w:sz="0" w:space="0" w:color="auto"/>
        <w:bottom w:val="none" w:sz="0" w:space="0" w:color="auto"/>
        <w:right w:val="none" w:sz="0" w:space="0" w:color="auto"/>
      </w:divBdr>
      <w:divsChild>
        <w:div w:id="479541143">
          <w:marLeft w:val="0"/>
          <w:marRight w:val="0"/>
          <w:marTop w:val="0"/>
          <w:marBottom w:val="0"/>
          <w:divBdr>
            <w:top w:val="none" w:sz="0" w:space="0" w:color="auto"/>
            <w:left w:val="none" w:sz="0" w:space="0" w:color="auto"/>
            <w:bottom w:val="none" w:sz="0" w:space="0" w:color="auto"/>
            <w:right w:val="none" w:sz="0" w:space="0" w:color="auto"/>
          </w:divBdr>
          <w:divsChild>
            <w:div w:id="395520661">
              <w:marLeft w:val="0"/>
              <w:marRight w:val="0"/>
              <w:marTop w:val="0"/>
              <w:marBottom w:val="0"/>
              <w:divBdr>
                <w:top w:val="none" w:sz="0" w:space="0" w:color="auto"/>
                <w:left w:val="none" w:sz="0" w:space="0" w:color="auto"/>
                <w:bottom w:val="none" w:sz="0" w:space="0" w:color="auto"/>
                <w:right w:val="none" w:sz="0" w:space="0" w:color="auto"/>
              </w:divBdr>
              <w:divsChild>
                <w:div w:id="103088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559279">
      <w:bodyDiv w:val="1"/>
      <w:marLeft w:val="0"/>
      <w:marRight w:val="0"/>
      <w:marTop w:val="0"/>
      <w:marBottom w:val="0"/>
      <w:divBdr>
        <w:top w:val="none" w:sz="0" w:space="0" w:color="auto"/>
        <w:left w:val="none" w:sz="0" w:space="0" w:color="auto"/>
        <w:bottom w:val="none" w:sz="0" w:space="0" w:color="auto"/>
        <w:right w:val="none" w:sz="0" w:space="0" w:color="auto"/>
      </w:divBdr>
      <w:divsChild>
        <w:div w:id="304940658">
          <w:marLeft w:val="0"/>
          <w:marRight w:val="0"/>
          <w:marTop w:val="0"/>
          <w:marBottom w:val="0"/>
          <w:divBdr>
            <w:top w:val="none" w:sz="0" w:space="0" w:color="auto"/>
            <w:left w:val="none" w:sz="0" w:space="0" w:color="auto"/>
            <w:bottom w:val="none" w:sz="0" w:space="0" w:color="auto"/>
            <w:right w:val="none" w:sz="0" w:space="0" w:color="auto"/>
          </w:divBdr>
          <w:divsChild>
            <w:div w:id="1348561314">
              <w:marLeft w:val="0"/>
              <w:marRight w:val="0"/>
              <w:marTop w:val="0"/>
              <w:marBottom w:val="0"/>
              <w:divBdr>
                <w:top w:val="none" w:sz="0" w:space="0" w:color="auto"/>
                <w:left w:val="none" w:sz="0" w:space="0" w:color="auto"/>
                <w:bottom w:val="none" w:sz="0" w:space="0" w:color="auto"/>
                <w:right w:val="none" w:sz="0" w:space="0" w:color="auto"/>
              </w:divBdr>
              <w:divsChild>
                <w:div w:id="168004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763066">
      <w:bodyDiv w:val="1"/>
      <w:marLeft w:val="0"/>
      <w:marRight w:val="0"/>
      <w:marTop w:val="0"/>
      <w:marBottom w:val="0"/>
      <w:divBdr>
        <w:top w:val="none" w:sz="0" w:space="0" w:color="auto"/>
        <w:left w:val="none" w:sz="0" w:space="0" w:color="auto"/>
        <w:bottom w:val="none" w:sz="0" w:space="0" w:color="auto"/>
        <w:right w:val="none" w:sz="0" w:space="0" w:color="auto"/>
      </w:divBdr>
      <w:divsChild>
        <w:div w:id="1078096339">
          <w:marLeft w:val="0"/>
          <w:marRight w:val="0"/>
          <w:marTop w:val="0"/>
          <w:marBottom w:val="0"/>
          <w:divBdr>
            <w:top w:val="none" w:sz="0" w:space="0" w:color="auto"/>
            <w:left w:val="none" w:sz="0" w:space="0" w:color="auto"/>
            <w:bottom w:val="none" w:sz="0" w:space="0" w:color="auto"/>
            <w:right w:val="none" w:sz="0" w:space="0" w:color="auto"/>
          </w:divBdr>
          <w:divsChild>
            <w:div w:id="1216503633">
              <w:marLeft w:val="0"/>
              <w:marRight w:val="0"/>
              <w:marTop w:val="0"/>
              <w:marBottom w:val="0"/>
              <w:divBdr>
                <w:top w:val="none" w:sz="0" w:space="0" w:color="auto"/>
                <w:left w:val="none" w:sz="0" w:space="0" w:color="auto"/>
                <w:bottom w:val="none" w:sz="0" w:space="0" w:color="auto"/>
                <w:right w:val="none" w:sz="0" w:space="0" w:color="auto"/>
              </w:divBdr>
              <w:divsChild>
                <w:div w:id="707803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005103">
      <w:bodyDiv w:val="1"/>
      <w:marLeft w:val="0"/>
      <w:marRight w:val="0"/>
      <w:marTop w:val="0"/>
      <w:marBottom w:val="0"/>
      <w:divBdr>
        <w:top w:val="none" w:sz="0" w:space="0" w:color="auto"/>
        <w:left w:val="none" w:sz="0" w:space="0" w:color="auto"/>
        <w:bottom w:val="none" w:sz="0" w:space="0" w:color="auto"/>
        <w:right w:val="none" w:sz="0" w:space="0" w:color="auto"/>
      </w:divBdr>
      <w:divsChild>
        <w:div w:id="840775793">
          <w:marLeft w:val="0"/>
          <w:marRight w:val="0"/>
          <w:marTop w:val="0"/>
          <w:marBottom w:val="0"/>
          <w:divBdr>
            <w:top w:val="none" w:sz="0" w:space="0" w:color="auto"/>
            <w:left w:val="none" w:sz="0" w:space="0" w:color="auto"/>
            <w:bottom w:val="none" w:sz="0" w:space="0" w:color="auto"/>
            <w:right w:val="none" w:sz="0" w:space="0" w:color="auto"/>
          </w:divBdr>
          <w:divsChild>
            <w:div w:id="1116218282">
              <w:marLeft w:val="0"/>
              <w:marRight w:val="0"/>
              <w:marTop w:val="0"/>
              <w:marBottom w:val="0"/>
              <w:divBdr>
                <w:top w:val="none" w:sz="0" w:space="0" w:color="auto"/>
                <w:left w:val="none" w:sz="0" w:space="0" w:color="auto"/>
                <w:bottom w:val="none" w:sz="0" w:space="0" w:color="auto"/>
                <w:right w:val="none" w:sz="0" w:space="0" w:color="auto"/>
              </w:divBdr>
              <w:divsChild>
                <w:div w:id="188398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228231">
      <w:bodyDiv w:val="1"/>
      <w:marLeft w:val="0"/>
      <w:marRight w:val="0"/>
      <w:marTop w:val="0"/>
      <w:marBottom w:val="0"/>
      <w:divBdr>
        <w:top w:val="none" w:sz="0" w:space="0" w:color="auto"/>
        <w:left w:val="none" w:sz="0" w:space="0" w:color="auto"/>
        <w:bottom w:val="none" w:sz="0" w:space="0" w:color="auto"/>
        <w:right w:val="none" w:sz="0" w:space="0" w:color="auto"/>
      </w:divBdr>
      <w:divsChild>
        <w:div w:id="1368414964">
          <w:marLeft w:val="0"/>
          <w:marRight w:val="0"/>
          <w:marTop w:val="0"/>
          <w:marBottom w:val="0"/>
          <w:divBdr>
            <w:top w:val="none" w:sz="0" w:space="0" w:color="auto"/>
            <w:left w:val="none" w:sz="0" w:space="0" w:color="auto"/>
            <w:bottom w:val="none" w:sz="0" w:space="0" w:color="auto"/>
            <w:right w:val="none" w:sz="0" w:space="0" w:color="auto"/>
          </w:divBdr>
          <w:divsChild>
            <w:div w:id="786312814">
              <w:marLeft w:val="0"/>
              <w:marRight w:val="0"/>
              <w:marTop w:val="0"/>
              <w:marBottom w:val="0"/>
              <w:divBdr>
                <w:top w:val="none" w:sz="0" w:space="0" w:color="auto"/>
                <w:left w:val="none" w:sz="0" w:space="0" w:color="auto"/>
                <w:bottom w:val="none" w:sz="0" w:space="0" w:color="auto"/>
                <w:right w:val="none" w:sz="0" w:space="0" w:color="auto"/>
              </w:divBdr>
              <w:divsChild>
                <w:div w:id="103896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736188">
      <w:bodyDiv w:val="1"/>
      <w:marLeft w:val="0"/>
      <w:marRight w:val="0"/>
      <w:marTop w:val="0"/>
      <w:marBottom w:val="0"/>
      <w:divBdr>
        <w:top w:val="none" w:sz="0" w:space="0" w:color="auto"/>
        <w:left w:val="none" w:sz="0" w:space="0" w:color="auto"/>
        <w:bottom w:val="none" w:sz="0" w:space="0" w:color="auto"/>
        <w:right w:val="none" w:sz="0" w:space="0" w:color="auto"/>
      </w:divBdr>
      <w:divsChild>
        <w:div w:id="515340683">
          <w:marLeft w:val="0"/>
          <w:marRight w:val="0"/>
          <w:marTop w:val="0"/>
          <w:marBottom w:val="0"/>
          <w:divBdr>
            <w:top w:val="none" w:sz="0" w:space="0" w:color="auto"/>
            <w:left w:val="none" w:sz="0" w:space="0" w:color="auto"/>
            <w:bottom w:val="none" w:sz="0" w:space="0" w:color="auto"/>
            <w:right w:val="none" w:sz="0" w:space="0" w:color="auto"/>
          </w:divBdr>
          <w:divsChild>
            <w:div w:id="1483038344">
              <w:marLeft w:val="0"/>
              <w:marRight w:val="0"/>
              <w:marTop w:val="0"/>
              <w:marBottom w:val="0"/>
              <w:divBdr>
                <w:top w:val="none" w:sz="0" w:space="0" w:color="auto"/>
                <w:left w:val="none" w:sz="0" w:space="0" w:color="auto"/>
                <w:bottom w:val="none" w:sz="0" w:space="0" w:color="auto"/>
                <w:right w:val="none" w:sz="0" w:space="0" w:color="auto"/>
              </w:divBdr>
              <w:divsChild>
                <w:div w:id="45779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341047">
      <w:bodyDiv w:val="1"/>
      <w:marLeft w:val="0"/>
      <w:marRight w:val="0"/>
      <w:marTop w:val="0"/>
      <w:marBottom w:val="0"/>
      <w:divBdr>
        <w:top w:val="none" w:sz="0" w:space="0" w:color="auto"/>
        <w:left w:val="none" w:sz="0" w:space="0" w:color="auto"/>
        <w:bottom w:val="none" w:sz="0" w:space="0" w:color="auto"/>
        <w:right w:val="none" w:sz="0" w:space="0" w:color="auto"/>
      </w:divBdr>
      <w:divsChild>
        <w:div w:id="1661033815">
          <w:marLeft w:val="0"/>
          <w:marRight w:val="0"/>
          <w:marTop w:val="0"/>
          <w:marBottom w:val="0"/>
          <w:divBdr>
            <w:top w:val="none" w:sz="0" w:space="0" w:color="auto"/>
            <w:left w:val="none" w:sz="0" w:space="0" w:color="auto"/>
            <w:bottom w:val="none" w:sz="0" w:space="0" w:color="auto"/>
            <w:right w:val="none" w:sz="0" w:space="0" w:color="auto"/>
          </w:divBdr>
          <w:divsChild>
            <w:div w:id="1755781958">
              <w:marLeft w:val="0"/>
              <w:marRight w:val="0"/>
              <w:marTop w:val="0"/>
              <w:marBottom w:val="0"/>
              <w:divBdr>
                <w:top w:val="none" w:sz="0" w:space="0" w:color="auto"/>
                <w:left w:val="none" w:sz="0" w:space="0" w:color="auto"/>
                <w:bottom w:val="none" w:sz="0" w:space="0" w:color="auto"/>
                <w:right w:val="none" w:sz="0" w:space="0" w:color="auto"/>
              </w:divBdr>
              <w:divsChild>
                <w:div w:id="184971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lbinrippe\Desktop\utbyte\Vid%20hemga&#778;ng\Resebera&#776;ttelse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44B049F3A51D44687C139587E2F12CC"/>
        <w:category>
          <w:name w:val="General"/>
          <w:gallery w:val="placeholder"/>
        </w:category>
        <w:types>
          <w:type w:val="bbPlcHdr"/>
        </w:types>
        <w:behaviors>
          <w:behavior w:val="content"/>
        </w:behaviors>
        <w:guid w:val="{AF241897-5F00-8F48-BAB7-704C77C95D2C}"/>
      </w:docPartPr>
      <w:docPartBody>
        <w:p w:rsidR="00205A54" w:rsidRDefault="005C1658">
          <w:pPr>
            <w:pStyle w:val="244B049F3A51D44687C139587E2F12CC"/>
          </w:pPr>
          <w:r w:rsidRPr="001D3BA8">
            <w:rPr>
              <w:color w:val="808080"/>
            </w:rPr>
            <w:t>Titel, en mening som sammanfattar ditt utbyte</w:t>
          </w:r>
        </w:p>
      </w:docPartBody>
    </w:docPart>
    <w:docPart>
      <w:docPartPr>
        <w:name w:val="A73D3931BF31B742800B54A6F12DAD6A"/>
        <w:category>
          <w:name w:val="General"/>
          <w:gallery w:val="placeholder"/>
        </w:category>
        <w:types>
          <w:type w:val="bbPlcHdr"/>
        </w:types>
        <w:behaviors>
          <w:behavior w:val="content"/>
        </w:behaviors>
        <w:guid w:val="{27CBE0C1-5142-F140-8D63-80AD1B3F1526}"/>
      </w:docPartPr>
      <w:docPartBody>
        <w:p w:rsidR="00205A54" w:rsidRDefault="005C1658">
          <w:pPr>
            <w:pStyle w:val="A73D3931BF31B742800B54A6F12DAD6A"/>
          </w:pPr>
          <w:r>
            <w:rPr>
              <w:color w:val="808080"/>
            </w:rPr>
            <w:t xml:space="preserve">Skriv här! Varför </w:t>
          </w:r>
          <w:r w:rsidRPr="00E42E38">
            <w:rPr>
              <w:color w:val="808080"/>
            </w:rPr>
            <w:t>sökte du utbytesstudier? Varför just detta universitet och detta land? Vad hade du för förväntningar? Vilka förberedelser behövde du göra, t ex språkkurs, vaccinationer och visum?</w:t>
          </w:r>
          <w:r>
            <w:rPr>
              <w:color w:val="808080"/>
            </w:rPr>
            <w:t xml:space="preserve"> Infoga gärna bilder i texten.</w:t>
          </w:r>
        </w:p>
      </w:docPartBody>
    </w:docPart>
    <w:docPart>
      <w:docPartPr>
        <w:name w:val="3950214FC29F5749B24888373189FC09"/>
        <w:category>
          <w:name w:val="General"/>
          <w:gallery w:val="placeholder"/>
        </w:category>
        <w:types>
          <w:type w:val="bbPlcHdr"/>
        </w:types>
        <w:behaviors>
          <w:behavior w:val="content"/>
        </w:behaviors>
        <w:guid w:val="{837B6E3C-A730-E647-AFAB-D635531920F8}"/>
      </w:docPartPr>
      <w:docPartBody>
        <w:p w:rsidR="00205A54" w:rsidRDefault="005C1658">
          <w:pPr>
            <w:pStyle w:val="3950214FC29F5749B24888373189FC09"/>
          </w:pPr>
          <w:r w:rsidRPr="001D3BA8">
            <w:rPr>
              <w:color w:val="808080"/>
            </w:rPr>
            <w:t xml:space="preserve">Skriv här! </w:t>
          </w:r>
          <w:r>
            <w:rPr>
              <w:color w:val="808080"/>
            </w:rPr>
            <w:t xml:space="preserve">Hur </w:t>
          </w:r>
          <w:r w:rsidRPr="00E42E38">
            <w:rPr>
              <w:color w:val="808080"/>
            </w:rPr>
            <w:t>lång tid innan studiestart infann du dig? Var det något organiserat mottagande? Erbjöds det introduktionskurs? Fanns det någon fadderorganisation, sektion, kår eller liknande?</w:t>
          </w:r>
          <w:r>
            <w:rPr>
              <w:color w:val="808080"/>
            </w:rPr>
            <w:t xml:space="preserve"> </w:t>
          </w:r>
          <w:r w:rsidRPr="001D3BA8">
            <w:rPr>
              <w:color w:val="808080"/>
            </w:rPr>
            <w:t>Infoga gärna bilder i texten</w:t>
          </w:r>
        </w:p>
      </w:docPartBody>
    </w:docPart>
    <w:docPart>
      <w:docPartPr>
        <w:name w:val="AF509D4010B34345BF96722E82EBF45A"/>
        <w:category>
          <w:name w:val="General"/>
          <w:gallery w:val="placeholder"/>
        </w:category>
        <w:types>
          <w:type w:val="bbPlcHdr"/>
        </w:types>
        <w:behaviors>
          <w:behavior w:val="content"/>
        </w:behaviors>
        <w:guid w:val="{8F4E1E3C-2750-5043-94B4-8A3E03C1BFD0}"/>
      </w:docPartPr>
      <w:docPartBody>
        <w:p w:rsidR="00205A54" w:rsidRDefault="005C1658">
          <w:pPr>
            <w:pStyle w:val="AF509D4010B34345BF96722E82EBF45A"/>
          </w:pPr>
          <w:r w:rsidRPr="001D3BA8">
            <w:rPr>
              <w:color w:val="808080"/>
            </w:rPr>
            <w:t>Skriv</w:t>
          </w:r>
          <w:r w:rsidRPr="001D3BA8">
            <w:rPr>
              <w:color w:val="808080"/>
            </w:rPr>
            <w:t xml:space="preserve"> här! </w:t>
          </w:r>
          <w:r>
            <w:rPr>
              <w:color w:val="808080"/>
            </w:rPr>
            <w:t xml:space="preserve">Fick </w:t>
          </w:r>
          <w:r w:rsidRPr="00E42E38">
            <w:rPr>
              <w:color w:val="808080"/>
            </w:rPr>
            <w:t>du några stipendier eller bidrag från KTH för dina studier? Hur upplevde du kostnadsläget? Var det några obligatoriska avgifter i samband med utbytet, t ex kåravgift?  Spartips?</w:t>
          </w:r>
          <w:r>
            <w:rPr>
              <w:color w:val="808080"/>
            </w:rPr>
            <w:t xml:space="preserve"> </w:t>
          </w:r>
          <w:r w:rsidRPr="001D3BA8">
            <w:rPr>
              <w:color w:val="808080"/>
            </w:rPr>
            <w:t>Infoga gärna bilder i texten</w:t>
          </w:r>
        </w:p>
      </w:docPartBody>
    </w:docPart>
    <w:docPart>
      <w:docPartPr>
        <w:name w:val="C736D370ECE8254FA7B6D59CED493BB0"/>
        <w:category>
          <w:name w:val="General"/>
          <w:gallery w:val="placeholder"/>
        </w:category>
        <w:types>
          <w:type w:val="bbPlcHdr"/>
        </w:types>
        <w:behaviors>
          <w:behavior w:val="content"/>
        </w:behaviors>
        <w:guid w:val="{0F2DF118-98E7-0442-BF64-9F8B46A60834}"/>
      </w:docPartPr>
      <w:docPartBody>
        <w:p w:rsidR="00205A54" w:rsidRDefault="005C1658">
          <w:pPr>
            <w:pStyle w:val="C736D370ECE8254FA7B6D59CED493BB0"/>
          </w:pPr>
          <w:r w:rsidRPr="00924CAE">
            <w:rPr>
              <w:color w:val="808080"/>
            </w:rPr>
            <w:t xml:space="preserve">Skriv här! </w:t>
          </w:r>
          <w:r>
            <w:rPr>
              <w:color w:val="808080"/>
            </w:rPr>
            <w:t xml:space="preserve">Hur </w:t>
          </w:r>
          <w:r w:rsidRPr="00E42E38">
            <w:rPr>
              <w:color w:val="808080"/>
            </w:rPr>
            <w:t>ordnade du bostad? Kund</w:t>
          </w:r>
          <w:r w:rsidRPr="00E42E38">
            <w:rPr>
              <w:color w:val="808080"/>
            </w:rPr>
            <w:t>e man få hjälp av universitetet? Bodde du i anslutning till campus? Hur var boendestandard och kostnad?</w:t>
          </w:r>
          <w:r>
            <w:rPr>
              <w:color w:val="808080"/>
            </w:rPr>
            <w:t xml:space="preserve"> </w:t>
          </w:r>
          <w:r w:rsidRPr="001D3BA8">
            <w:rPr>
              <w:color w:val="808080"/>
            </w:rPr>
            <w:t>Infoga gärna bilder i texten</w:t>
          </w:r>
        </w:p>
      </w:docPartBody>
    </w:docPart>
    <w:docPart>
      <w:docPartPr>
        <w:name w:val="A91E401C35C93F4896D4D90649BE718E"/>
        <w:category>
          <w:name w:val="General"/>
          <w:gallery w:val="placeholder"/>
        </w:category>
        <w:types>
          <w:type w:val="bbPlcHdr"/>
        </w:types>
        <w:behaviors>
          <w:behavior w:val="content"/>
        </w:behaviors>
        <w:guid w:val="{84C02930-DA93-C04E-A186-A30289D341F3}"/>
      </w:docPartPr>
      <w:docPartBody>
        <w:p w:rsidR="00205A54" w:rsidRDefault="005C1658">
          <w:pPr>
            <w:pStyle w:val="A91E401C35C93F4896D4D90649BE718E"/>
          </w:pPr>
          <w:r w:rsidRPr="00924CAE">
            <w:rPr>
              <w:color w:val="808080"/>
            </w:rPr>
            <w:t xml:space="preserve">Skriv här! </w:t>
          </w:r>
          <w:r>
            <w:rPr>
              <w:color w:val="808080"/>
            </w:rPr>
            <w:t xml:space="preserve">Hur </w:t>
          </w:r>
          <w:r w:rsidRPr="00E42E38">
            <w:rPr>
              <w:color w:val="808080"/>
            </w:rPr>
            <w:t>stort är universitetet och inom vilka ämnesområden bedriver de verksamhet? Hur skiljde sig universitetet och</w:t>
          </w:r>
          <w:r w:rsidRPr="00E42E38">
            <w:rPr>
              <w:color w:val="808080"/>
            </w:rPr>
            <w:t xml:space="preserve"> undervisningen från KTH? Hur kunde en vanlig dag se ut? Vilket språk läste du på? Erbjöds språkkurser?</w:t>
          </w:r>
          <w:r>
            <w:rPr>
              <w:color w:val="808080"/>
            </w:rPr>
            <w:t xml:space="preserve"> </w:t>
          </w:r>
          <w:r w:rsidRPr="001D3BA8">
            <w:rPr>
              <w:color w:val="808080"/>
            </w:rPr>
            <w:t>Infoga gärna bilder i texten</w:t>
          </w:r>
        </w:p>
      </w:docPartBody>
    </w:docPart>
    <w:docPart>
      <w:docPartPr>
        <w:name w:val="9D4921F553EFA9489BDC2E65F7C3B801"/>
        <w:category>
          <w:name w:val="General"/>
          <w:gallery w:val="placeholder"/>
        </w:category>
        <w:types>
          <w:type w:val="bbPlcHdr"/>
        </w:types>
        <w:behaviors>
          <w:behavior w:val="content"/>
        </w:behaviors>
        <w:guid w:val="{1BAB0EEA-BBE1-D34C-8FCA-BFFD72C4A698}"/>
      </w:docPartPr>
      <w:docPartBody>
        <w:p w:rsidR="00205A54" w:rsidRDefault="005C1658">
          <w:pPr>
            <w:pStyle w:val="9D4921F553EFA9489BDC2E65F7C3B801"/>
          </w:pPr>
          <w:r w:rsidRPr="00924CAE">
            <w:rPr>
              <w:color w:val="808080"/>
            </w:rPr>
            <w:t xml:space="preserve">Skriv här! </w:t>
          </w:r>
          <w:r>
            <w:rPr>
              <w:color w:val="808080"/>
            </w:rPr>
            <w:t xml:space="preserve">Beskriv </w:t>
          </w:r>
          <w:r w:rsidRPr="00E42E38">
            <w:rPr>
              <w:color w:val="808080"/>
            </w:rPr>
            <w:t>kurserna du läste, hur du valde dem och hur du planerar att tillgodoräkna (inkludera eventuella kurskode</w:t>
          </w:r>
          <w:r w:rsidRPr="00E42E38">
            <w:rPr>
              <w:color w:val="808080"/>
            </w:rPr>
            <w:t>r). Vad innehöll de och vad var bra med respektive kurs?</w:t>
          </w:r>
          <w:r>
            <w:rPr>
              <w:color w:val="808080"/>
            </w:rPr>
            <w:t xml:space="preserve"> </w:t>
          </w:r>
          <w:r w:rsidRPr="001D3BA8">
            <w:rPr>
              <w:color w:val="808080"/>
            </w:rPr>
            <w:t>Infoga gärna bilder i texten</w:t>
          </w:r>
        </w:p>
      </w:docPartBody>
    </w:docPart>
    <w:docPart>
      <w:docPartPr>
        <w:name w:val="407A467097825C4C8D92D2B10A484698"/>
        <w:category>
          <w:name w:val="General"/>
          <w:gallery w:val="placeholder"/>
        </w:category>
        <w:types>
          <w:type w:val="bbPlcHdr"/>
        </w:types>
        <w:behaviors>
          <w:behavior w:val="content"/>
        </w:behaviors>
        <w:guid w:val="{5D63E357-A679-A24A-A605-CAD915E65EC4}"/>
      </w:docPartPr>
      <w:docPartBody>
        <w:p w:rsidR="00205A54" w:rsidRDefault="005C1658">
          <w:pPr>
            <w:pStyle w:val="407A467097825C4C8D92D2B10A484698"/>
          </w:pPr>
          <w:r w:rsidRPr="00924CAE">
            <w:rPr>
              <w:color w:val="808080"/>
            </w:rPr>
            <w:t xml:space="preserve">Skriv här! </w:t>
          </w:r>
          <w:r>
            <w:rPr>
              <w:color w:val="808080"/>
            </w:rPr>
            <w:t xml:space="preserve">Hur </w:t>
          </w:r>
          <w:r w:rsidRPr="00E42E38">
            <w:rPr>
              <w:color w:val="808080"/>
            </w:rPr>
            <w:t>upplevde du destinationen och kulturen? Upplevde du några kulturkrockar?</w:t>
          </w:r>
          <w:r>
            <w:rPr>
              <w:color w:val="808080"/>
            </w:rPr>
            <w:t xml:space="preserve"> </w:t>
          </w:r>
          <w:r w:rsidRPr="001D3BA8">
            <w:rPr>
              <w:color w:val="808080"/>
            </w:rPr>
            <w:t>Infoga gärna bilder i texten</w:t>
          </w:r>
        </w:p>
      </w:docPartBody>
    </w:docPart>
    <w:docPart>
      <w:docPartPr>
        <w:name w:val="D7F6ABABA815F04D8C9209D031BBA4BE"/>
        <w:category>
          <w:name w:val="General"/>
          <w:gallery w:val="placeholder"/>
        </w:category>
        <w:types>
          <w:type w:val="bbPlcHdr"/>
        </w:types>
        <w:behaviors>
          <w:behavior w:val="content"/>
        </w:behaviors>
        <w:guid w:val="{101477BD-B454-1A4A-BA9A-317ABC2094F8}"/>
      </w:docPartPr>
      <w:docPartBody>
        <w:p w:rsidR="00205A54" w:rsidRDefault="005C1658">
          <w:pPr>
            <w:pStyle w:val="D7F6ABABA815F04D8C9209D031BBA4BE"/>
          </w:pPr>
          <w:r w:rsidRPr="00924CAE">
            <w:rPr>
              <w:color w:val="808080"/>
            </w:rPr>
            <w:t xml:space="preserve">Skriv här! </w:t>
          </w:r>
          <w:r>
            <w:rPr>
              <w:color w:val="808080"/>
            </w:rPr>
            <w:t xml:space="preserve">Vad </w:t>
          </w:r>
          <w:r w:rsidRPr="00E42E38">
            <w:rPr>
              <w:color w:val="808080"/>
            </w:rPr>
            <w:t>gjorde du på fritiden? Hur var utbudet</w:t>
          </w:r>
          <w:r w:rsidRPr="00E42E38">
            <w:rPr>
              <w:color w:val="808080"/>
            </w:rPr>
            <w:t xml:space="preserve"> av exempelvis idrott och kultur? Arrangerade universitetet aktiviteter? Fick du bra kontakt med andra studenter?</w:t>
          </w:r>
          <w:r>
            <w:rPr>
              <w:color w:val="808080"/>
            </w:rPr>
            <w:t xml:space="preserve"> </w:t>
          </w:r>
          <w:r w:rsidRPr="001D3BA8">
            <w:rPr>
              <w:color w:val="808080"/>
            </w:rPr>
            <w:t>Infoga gärna bilder i texten</w:t>
          </w:r>
        </w:p>
      </w:docPartBody>
    </w:docPart>
    <w:docPart>
      <w:docPartPr>
        <w:name w:val="6C30382449E8DF41A6B2646C98B1717D"/>
        <w:category>
          <w:name w:val="General"/>
          <w:gallery w:val="placeholder"/>
        </w:category>
        <w:types>
          <w:type w:val="bbPlcHdr"/>
        </w:types>
        <w:behaviors>
          <w:behavior w:val="content"/>
        </w:behaviors>
        <w:guid w:val="{AF81B2CB-706F-8049-9657-2E0534E8302F}"/>
      </w:docPartPr>
      <w:docPartBody>
        <w:p w:rsidR="00205A54" w:rsidRDefault="005C1658">
          <w:pPr>
            <w:pStyle w:val="6C30382449E8DF41A6B2646C98B1717D"/>
          </w:pPr>
          <w:r w:rsidRPr="005C69CD">
            <w:rPr>
              <w:color w:val="808080" w:themeColor="background1" w:themeShade="80"/>
            </w:rPr>
            <w:t>Skriv här! Gick det att resa hållbart till universitetet? Hur gick det att leva hållbart i din vardag? Uppmuntrad</w:t>
          </w:r>
          <w:r w:rsidRPr="005C69CD">
            <w:rPr>
              <w:color w:val="808080" w:themeColor="background1" w:themeShade="80"/>
            </w:rPr>
            <w:t>e universitetet hållbarhet, t.ex. genom att sälja begagnade kursböcker? Infoga gärna bilder i texten.</w:t>
          </w:r>
        </w:p>
      </w:docPartBody>
    </w:docPart>
    <w:docPart>
      <w:docPartPr>
        <w:name w:val="84E3DD451813294181FACF285A1738C3"/>
        <w:category>
          <w:name w:val="General"/>
          <w:gallery w:val="placeholder"/>
        </w:category>
        <w:types>
          <w:type w:val="bbPlcHdr"/>
        </w:types>
        <w:behaviors>
          <w:behavior w:val="content"/>
        </w:behaviors>
        <w:guid w:val="{A3347E8E-16F2-D042-9C2E-E2CB98DB5EC5}"/>
      </w:docPartPr>
      <w:docPartBody>
        <w:p w:rsidR="00205A54" w:rsidRDefault="005C1658">
          <w:pPr>
            <w:pStyle w:val="84E3DD451813294181FACF285A1738C3"/>
          </w:pPr>
          <w:r w:rsidRPr="00924CAE">
            <w:rPr>
              <w:color w:val="808080"/>
            </w:rPr>
            <w:t xml:space="preserve">Skriv här! </w:t>
          </w:r>
          <w:r>
            <w:rPr>
              <w:color w:val="808080"/>
            </w:rPr>
            <w:t>Har</w:t>
          </w:r>
          <w:r w:rsidRPr="00E42E38">
            <w:rPr>
              <w:color w:val="808080"/>
            </w:rPr>
            <w:t xml:space="preserve"> du några rekommendationer eller tips?</w:t>
          </w:r>
          <w:r>
            <w:rPr>
              <w:color w:val="808080"/>
            </w:rPr>
            <w:t xml:space="preserve"> </w:t>
          </w:r>
          <w:r w:rsidRPr="001D3BA8">
            <w:rPr>
              <w:color w:val="808080"/>
            </w:rPr>
            <w:t>Infoga gärna bilder i texten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2AD"/>
    <w:rsid w:val="00132AEE"/>
    <w:rsid w:val="00205A54"/>
    <w:rsid w:val="00291A4C"/>
    <w:rsid w:val="005C1658"/>
    <w:rsid w:val="008442AD"/>
    <w:rsid w:val="00E04CCF"/>
    <w:rsid w:val="00F40F49"/>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44B049F3A51D44687C139587E2F12CC">
    <w:name w:val="244B049F3A51D44687C139587E2F12CC"/>
  </w:style>
  <w:style w:type="paragraph" w:customStyle="1" w:styleId="A73D3931BF31B742800B54A6F12DAD6A">
    <w:name w:val="A73D3931BF31B742800B54A6F12DAD6A"/>
  </w:style>
  <w:style w:type="paragraph" w:customStyle="1" w:styleId="3950214FC29F5749B24888373189FC09">
    <w:name w:val="3950214FC29F5749B24888373189FC09"/>
  </w:style>
  <w:style w:type="paragraph" w:customStyle="1" w:styleId="AF509D4010B34345BF96722E82EBF45A">
    <w:name w:val="AF509D4010B34345BF96722E82EBF45A"/>
  </w:style>
  <w:style w:type="paragraph" w:customStyle="1" w:styleId="C736D370ECE8254FA7B6D59CED493BB0">
    <w:name w:val="C736D370ECE8254FA7B6D59CED493BB0"/>
  </w:style>
  <w:style w:type="paragraph" w:customStyle="1" w:styleId="A91E401C35C93F4896D4D90649BE718E">
    <w:name w:val="A91E401C35C93F4896D4D90649BE718E"/>
  </w:style>
  <w:style w:type="paragraph" w:customStyle="1" w:styleId="9D4921F553EFA9489BDC2E65F7C3B801">
    <w:name w:val="9D4921F553EFA9489BDC2E65F7C3B801"/>
  </w:style>
  <w:style w:type="paragraph" w:customStyle="1" w:styleId="407A467097825C4C8D92D2B10A484698">
    <w:name w:val="407A467097825C4C8D92D2B10A484698"/>
  </w:style>
  <w:style w:type="paragraph" w:customStyle="1" w:styleId="D7F6ABABA815F04D8C9209D031BBA4BE">
    <w:name w:val="D7F6ABABA815F04D8C9209D031BBA4BE"/>
  </w:style>
  <w:style w:type="paragraph" w:customStyle="1" w:styleId="6C30382449E8DF41A6B2646C98B1717D">
    <w:name w:val="6C30382449E8DF41A6B2646C98B1717D"/>
  </w:style>
  <w:style w:type="paragraph" w:customStyle="1" w:styleId="84E3DD451813294181FACF285A1738C3">
    <w:name w:val="84E3DD451813294181FACF285A1738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KTH">
      <a:dk1>
        <a:sysClr val="windowText" lastClr="000000"/>
      </a:dk1>
      <a:lt1>
        <a:sysClr val="window" lastClr="FFFFFF"/>
      </a:lt1>
      <a:dk2>
        <a:srgbClr val="1954A6"/>
      </a:dk2>
      <a:lt2>
        <a:srgbClr val="E3E5E3"/>
      </a:lt2>
      <a:accent1>
        <a:srgbClr val="1954A6"/>
      </a:accent1>
      <a:accent2>
        <a:srgbClr val="24A0D8"/>
      </a:accent2>
      <a:accent3>
        <a:srgbClr val="B0C92B"/>
      </a:accent3>
      <a:accent4>
        <a:srgbClr val="D85497"/>
      </a:accent4>
      <a:accent5>
        <a:srgbClr val="E4363E"/>
      </a:accent5>
      <a:accent6>
        <a:srgbClr val="FAB919"/>
      </a:accent6>
      <a:hlink>
        <a:srgbClr val="0000FF"/>
      </a:hlink>
      <a:folHlink>
        <a:srgbClr val="800080"/>
      </a:folHlink>
    </a:clrScheme>
    <a:fontScheme name="KTH_Word">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AB9010-9EE2-4106-9673-523BFC942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Reseberättelsemall.dotx</Template>
  <TotalTime>2</TotalTime>
  <Pages>3</Pages>
  <Words>1762</Words>
  <Characters>9341</Characters>
  <Application>Microsoft Office Word</Application>
  <DocSecurity>0</DocSecurity>
  <Lines>77</Lines>
  <Paragraphs>22</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Kungliga Tekniska Högskolan</Company>
  <LinksUpToDate>false</LinksUpToDate>
  <CharactersWithSpaces>11081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Albin Rippe</dc:creator>
  <cp:lastModifiedBy>Karin Gorgén</cp:lastModifiedBy>
  <cp:revision>2</cp:revision>
  <cp:lastPrinted>2016-02-01T12:36:00Z</cp:lastPrinted>
  <dcterms:created xsi:type="dcterms:W3CDTF">2023-05-23T12:43:00Z</dcterms:created>
  <dcterms:modified xsi:type="dcterms:W3CDTF">2023-05-23T12:43:00Z</dcterms:modified>
</cp:coreProperties>
</file>