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99E8B" w14:textId="77777777" w:rsidR="00981197" w:rsidRDefault="007A7A10" w:rsidP="001741B3">
      <w:r>
        <w:rPr>
          <w:noProof/>
          <w:lang w:eastAsia="sv-SE"/>
        </w:rPr>
        <w:drawing>
          <wp:anchor distT="0" distB="0" distL="114300" distR="114300" simplePos="0" relativeHeight="251659264" behindDoc="0" locked="0" layoutInCell="1" allowOverlap="1" wp14:anchorId="63D27C5C" wp14:editId="1CF9B3C2">
            <wp:simplePos x="0" y="0"/>
            <wp:positionH relativeFrom="column">
              <wp:posOffset>2609850</wp:posOffset>
            </wp:positionH>
            <wp:positionV relativeFrom="paragraph">
              <wp:posOffset>-361950</wp:posOffset>
            </wp:positionV>
            <wp:extent cx="781050" cy="781050"/>
            <wp:effectExtent l="0" t="0" r="0" b="0"/>
            <wp:wrapThrough wrapText="bothSides">
              <wp:wrapPolygon edited="0">
                <wp:start x="0" y="0"/>
                <wp:lineTo x="0" y="21073"/>
                <wp:lineTo x="21073" y="21073"/>
                <wp:lineTo x="21073"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2944286B" w14:textId="77777777" w:rsidR="007A7A10" w:rsidRDefault="007A7A10" w:rsidP="001741B3"/>
    <w:p w14:paraId="36CF5641" w14:textId="77777777" w:rsidR="007A7A10" w:rsidRDefault="007A7A10" w:rsidP="001741B3"/>
    <w:p w14:paraId="4B2CDD18" w14:textId="77777777" w:rsidR="007A7A10" w:rsidRDefault="007A7A10" w:rsidP="001741B3"/>
    <w:p w14:paraId="132AC7A0" w14:textId="77777777" w:rsidR="007A7A10" w:rsidRPr="007A7A10" w:rsidRDefault="007A7A10" w:rsidP="001741B3">
      <w:pPr>
        <w:rPr>
          <w:lang w:val="en-US"/>
        </w:rPr>
      </w:pPr>
      <w:r w:rsidRPr="007A7A10">
        <w:rPr>
          <w:lang w:val="en-US"/>
        </w:rPr>
        <w:t xml:space="preserve">   </w:t>
      </w:r>
    </w:p>
    <w:p w14:paraId="6B38F9CC" w14:textId="77777777" w:rsidR="007A7A10" w:rsidRPr="007A7A10" w:rsidRDefault="007A7A10" w:rsidP="001741B3">
      <w:pPr>
        <w:rPr>
          <w:lang w:val="en-US"/>
        </w:rPr>
      </w:pPr>
    </w:p>
    <w:p w14:paraId="03D3FB8D" w14:textId="77777777" w:rsidR="007A7A10" w:rsidRPr="007A7A10" w:rsidRDefault="007A7A10" w:rsidP="001741B3">
      <w:pPr>
        <w:rPr>
          <w:lang w:val="en-US"/>
        </w:rPr>
      </w:pPr>
    </w:p>
    <w:p w14:paraId="76660E2F" w14:textId="77777777" w:rsidR="007A7A10" w:rsidRPr="007A7A10" w:rsidRDefault="007A7A10" w:rsidP="001741B3">
      <w:pPr>
        <w:rPr>
          <w:lang w:val="en-US"/>
        </w:rPr>
      </w:pPr>
    </w:p>
    <w:p w14:paraId="443B2998" w14:textId="77777777" w:rsidR="007A7A10" w:rsidRPr="00071683" w:rsidRDefault="007A7A10" w:rsidP="007A7A10">
      <w:pPr>
        <w:shd w:val="clear" w:color="auto" w:fill="123E7C" w:themeFill="text2" w:themeFillShade="BF"/>
        <w:jc w:val="center"/>
        <w:rPr>
          <w:b/>
          <w:bCs/>
          <w:sz w:val="24"/>
          <w:szCs w:val="24"/>
          <w:lang w:val="en-GB"/>
        </w:rPr>
      </w:pPr>
      <w:r w:rsidRPr="00071683">
        <w:rPr>
          <w:b/>
          <w:bCs/>
          <w:sz w:val="24"/>
          <w:szCs w:val="24"/>
          <w:lang w:val="en-GB"/>
        </w:rPr>
        <w:t>Erasmus+ International Credit Mob</w:t>
      </w:r>
      <w:r>
        <w:rPr>
          <w:b/>
          <w:bCs/>
          <w:sz w:val="24"/>
          <w:szCs w:val="24"/>
          <w:lang w:val="en-GB"/>
        </w:rPr>
        <w:t>ility- Internal Application 2024</w:t>
      </w:r>
      <w:bookmarkStart w:id="0" w:name="_GoBack"/>
      <w:bookmarkEnd w:id="0"/>
    </w:p>
    <w:p w14:paraId="2CB78443" w14:textId="77777777" w:rsidR="007A7A10" w:rsidRPr="0080481D" w:rsidRDefault="007A7A10" w:rsidP="007A7A10">
      <w:pPr>
        <w:rPr>
          <w:lang w:val="en-GB"/>
        </w:rPr>
      </w:pPr>
    </w:p>
    <w:p w14:paraId="1759C23A" w14:textId="77777777" w:rsidR="007A7A10" w:rsidRPr="007A7A10" w:rsidRDefault="007A7A10" w:rsidP="001741B3">
      <w:pPr>
        <w:rPr>
          <w:lang w:val="en-GB"/>
        </w:rPr>
      </w:pPr>
    </w:p>
    <w:p w14:paraId="697CF446" w14:textId="77777777" w:rsidR="007A7A10" w:rsidRPr="007A7A10" w:rsidRDefault="007A7A10" w:rsidP="001741B3">
      <w:pPr>
        <w:rPr>
          <w:lang w:val="en-US"/>
        </w:rPr>
      </w:pPr>
    </w:p>
    <w:p w14:paraId="79B40D06" w14:textId="77777777" w:rsidR="007A7A10" w:rsidRPr="007A7A10" w:rsidRDefault="007A7A10" w:rsidP="001741B3">
      <w:pPr>
        <w:rPr>
          <w:lang w:val="en-US"/>
        </w:rPr>
      </w:pPr>
    </w:p>
    <w:p w14:paraId="0B649917" w14:textId="77777777" w:rsidR="007A7A10" w:rsidRPr="007A7A10" w:rsidRDefault="007A7A10" w:rsidP="001741B3">
      <w:pPr>
        <w:rPr>
          <w:lang w:val="en-US"/>
        </w:rPr>
      </w:pPr>
    </w:p>
    <w:p w14:paraId="2D51CF37" w14:textId="77777777" w:rsidR="007A7A10" w:rsidRPr="007A7A10" w:rsidRDefault="007A7A10" w:rsidP="001741B3">
      <w:pPr>
        <w:rPr>
          <w:lang w:val="en-US"/>
        </w:rPr>
      </w:pPr>
    </w:p>
    <w:p w14:paraId="36872BE0" w14:textId="77777777" w:rsidR="007A7A10" w:rsidRPr="0080481D" w:rsidRDefault="007A7A10" w:rsidP="007A7A10">
      <w:pPr>
        <w:rPr>
          <w:lang w:val="en-GB"/>
        </w:rPr>
      </w:pPr>
    </w:p>
    <w:p w14:paraId="7AAB015F" w14:textId="77777777" w:rsidR="007A7A10" w:rsidRPr="0080481D" w:rsidRDefault="007A7A10" w:rsidP="007A7A10">
      <w:pPr>
        <w:shd w:val="clear" w:color="auto" w:fill="D2ECF7" w:themeFill="accent2" w:themeFillTint="33"/>
        <w:jc w:val="both"/>
        <w:rPr>
          <w:sz w:val="24"/>
          <w:szCs w:val="24"/>
          <w:lang w:val="en-GB"/>
        </w:rPr>
      </w:pPr>
      <w:r w:rsidRPr="0080481D">
        <w:rPr>
          <w:lang w:val="en-GB"/>
        </w:rPr>
        <w:t xml:space="preserve"> </w:t>
      </w:r>
      <w:r w:rsidRPr="0080481D">
        <w:rPr>
          <w:sz w:val="24"/>
          <w:szCs w:val="24"/>
          <w:lang w:val="en-GB"/>
        </w:rPr>
        <w:t xml:space="preserve">Please answer the two quality questions for the region you intend to cooperate with. Your answer to each question should refer to your partner in the given region and your department/School </w:t>
      </w:r>
      <w:proofErr w:type="gramStart"/>
      <w:r w:rsidRPr="0080481D">
        <w:rPr>
          <w:sz w:val="24"/>
          <w:szCs w:val="24"/>
          <w:lang w:val="en-GB"/>
        </w:rPr>
        <w:t>( Max</w:t>
      </w:r>
      <w:proofErr w:type="gramEnd"/>
      <w:r w:rsidRPr="0080481D">
        <w:rPr>
          <w:sz w:val="24"/>
          <w:szCs w:val="24"/>
          <w:lang w:val="en-GB"/>
        </w:rPr>
        <w:t xml:space="preserve"> 3 universities from the region )</w:t>
      </w:r>
    </w:p>
    <w:p w14:paraId="0D6080EB" w14:textId="77777777" w:rsidR="007A7A10" w:rsidRPr="0080481D" w:rsidRDefault="007A7A10" w:rsidP="007A7A10">
      <w:pPr>
        <w:rPr>
          <w:lang w:val="en-GB"/>
        </w:rPr>
      </w:pPr>
    </w:p>
    <w:p w14:paraId="4A3E5DF5" w14:textId="77777777" w:rsidR="007A7A10" w:rsidRDefault="007A7A10" w:rsidP="001741B3">
      <w:pPr>
        <w:rPr>
          <w:b/>
          <w:bCs/>
          <w:color w:val="000000" w:themeColor="text1"/>
          <w:sz w:val="22"/>
          <w:szCs w:val="22"/>
          <w:lang w:val="en-GB"/>
        </w:rPr>
      </w:pPr>
      <w:r w:rsidRPr="0080481D">
        <w:rPr>
          <w:b/>
          <w:bCs/>
          <w:color w:val="000000" w:themeColor="text1"/>
          <w:sz w:val="22"/>
          <w:szCs w:val="22"/>
          <w:lang w:val="en-GB"/>
        </w:rPr>
        <w:t>Details for cooperation with potential partner countries (Region)</w:t>
      </w:r>
    </w:p>
    <w:p w14:paraId="55A76EBF" w14:textId="77777777" w:rsidR="007A7A10" w:rsidRDefault="007A7A10" w:rsidP="001741B3">
      <w:pPr>
        <w:rPr>
          <w:lang w:val="en-GB"/>
        </w:rPr>
      </w:pPr>
    </w:p>
    <w:p w14:paraId="13508110" w14:textId="77777777" w:rsidR="007A7A10" w:rsidRDefault="007A7A10" w:rsidP="007A7A10">
      <w:pPr>
        <w:rPr>
          <w:b/>
          <w:bCs/>
          <w:color w:val="000000" w:themeColor="text1"/>
          <w:sz w:val="22"/>
          <w:szCs w:val="22"/>
          <w:lang w:val="en-GB"/>
        </w:rPr>
      </w:pPr>
    </w:p>
    <w:tbl>
      <w:tblPr>
        <w:tblStyle w:val="TableGrid"/>
        <w:tblW w:w="9639"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418"/>
        <w:gridCol w:w="5244"/>
      </w:tblGrid>
      <w:tr w:rsidR="007A7A10" w:rsidRPr="008B1231" w14:paraId="036547FF" w14:textId="77777777" w:rsidTr="00F912DD">
        <w:tc>
          <w:tcPr>
            <w:tcW w:w="4395" w:type="dxa"/>
            <w:gridSpan w:val="3"/>
            <w:vAlign w:val="center"/>
          </w:tcPr>
          <w:sdt>
            <w:sdtPr>
              <w:rPr>
                <w:b/>
                <w:bCs/>
                <w:lang w:val="en-GB"/>
              </w:rPr>
              <w:id w:val="-752196393"/>
              <w:lock w:val="contentLocked"/>
              <w:placeholder>
                <w:docPart w:val="D0D6A19903B14C9487D49CED5639EA6D"/>
              </w:placeholder>
              <w:group/>
            </w:sdtPr>
            <w:sdtEndPr>
              <w:rPr>
                <w:bCs w:val="0"/>
                <w:lang w:val="fr-BE"/>
              </w:rPr>
            </w:sdtEndPr>
            <w:sdtContent>
              <w:p w14:paraId="1273F6F7" w14:textId="77777777" w:rsidR="007A7A10" w:rsidRPr="009E404E" w:rsidRDefault="007A7A10" w:rsidP="00F912DD">
                <w:pPr>
                  <w:tabs>
                    <w:tab w:val="left" w:pos="3649"/>
                    <w:tab w:val="left" w:pos="5349"/>
                    <w:tab w:val="left" w:pos="7992"/>
                    <w:tab w:val="left" w:pos="9409"/>
                    <w:tab w:val="left" w:pos="10778"/>
                  </w:tabs>
                  <w:rPr>
                    <w:b/>
                    <w:bCs/>
                    <w:lang w:val="en-GB"/>
                  </w:rPr>
                </w:pPr>
                <w:r>
                  <w:rPr>
                    <w:b/>
                    <w:bCs/>
                    <w:lang w:val="en-GB"/>
                  </w:rPr>
                  <w:t>1.</w:t>
                </w:r>
                <w:r w:rsidRPr="009E404E">
                  <w:rPr>
                    <w:b/>
                    <w:bCs/>
                    <w:lang w:val="en-GB"/>
                  </w:rPr>
                  <w:t>Name of the Partner university</w:t>
                </w:r>
                <w:r w:rsidRPr="009E404E">
                  <w:rPr>
                    <w:b/>
                  </w:rPr>
                  <w:t xml:space="preserve"> &amp; acronym</w:t>
                </w:r>
              </w:p>
            </w:sdtContent>
          </w:sdt>
        </w:tc>
        <w:tc>
          <w:tcPr>
            <w:tcW w:w="5244" w:type="dxa"/>
            <w:vAlign w:val="center"/>
          </w:tcPr>
          <w:p w14:paraId="05D62565" w14:textId="77777777" w:rsidR="007A7A10" w:rsidRPr="001516B6" w:rsidRDefault="007A7A10" w:rsidP="00F912DD">
            <w:pPr>
              <w:tabs>
                <w:tab w:val="left" w:pos="3649"/>
                <w:tab w:val="left" w:pos="5349"/>
                <w:tab w:val="left" w:pos="7992"/>
                <w:tab w:val="left" w:pos="9409"/>
                <w:tab w:val="left" w:pos="10778"/>
              </w:tabs>
              <w:rPr>
                <w:szCs w:val="22"/>
              </w:rPr>
            </w:pPr>
          </w:p>
        </w:tc>
      </w:tr>
      <w:tr w:rsidR="007A7A10" w:rsidRPr="001516B6" w14:paraId="5779A9AB" w14:textId="77777777" w:rsidTr="00F912DD">
        <w:tc>
          <w:tcPr>
            <w:tcW w:w="1985" w:type="dxa"/>
            <w:vAlign w:val="center"/>
          </w:tcPr>
          <w:sdt>
            <w:sdtPr>
              <w:rPr>
                <w:b/>
                <w:bCs/>
                <w:lang w:val="en-GB"/>
              </w:rPr>
              <w:id w:val="-1088385748"/>
              <w:lock w:val="contentLocked"/>
              <w:placeholder>
                <w:docPart w:val="D0D6A19903B14C9487D49CED5639EA6D"/>
              </w:placeholder>
              <w:group/>
            </w:sdtPr>
            <w:sdtContent>
              <w:p w14:paraId="5F87ACDE" w14:textId="77777777" w:rsidR="007A7A10" w:rsidRPr="0080481D" w:rsidRDefault="007A7A10" w:rsidP="00F912DD">
                <w:pPr>
                  <w:tabs>
                    <w:tab w:val="left" w:pos="3649"/>
                    <w:tab w:val="left" w:pos="5349"/>
                    <w:tab w:val="left" w:pos="7992"/>
                    <w:tab w:val="left" w:pos="9409"/>
                    <w:tab w:val="left" w:pos="10778"/>
                  </w:tabs>
                  <w:rPr>
                    <w:b/>
                    <w:bCs/>
                    <w:lang w:val="en-GB"/>
                  </w:rPr>
                </w:pPr>
                <w:r w:rsidRPr="0080481D">
                  <w:rPr>
                    <w:b/>
                    <w:bCs/>
                    <w:lang w:val="en-GB"/>
                  </w:rPr>
                  <w:t>Organisation ID</w:t>
                </w:r>
              </w:p>
            </w:sdtContent>
          </w:sdt>
        </w:tc>
        <w:tc>
          <w:tcPr>
            <w:tcW w:w="7654" w:type="dxa"/>
            <w:gridSpan w:val="3"/>
            <w:vAlign w:val="center"/>
          </w:tcPr>
          <w:p w14:paraId="72FFB96E" w14:textId="77777777" w:rsidR="007A7A10" w:rsidRPr="001516B6" w:rsidRDefault="007A7A10" w:rsidP="00F912DD">
            <w:pPr>
              <w:tabs>
                <w:tab w:val="left" w:pos="3649"/>
                <w:tab w:val="left" w:pos="5349"/>
                <w:tab w:val="left" w:pos="7992"/>
                <w:tab w:val="left" w:pos="9409"/>
                <w:tab w:val="left" w:pos="10778"/>
              </w:tabs>
              <w:rPr>
                <w:szCs w:val="22"/>
              </w:rPr>
            </w:pPr>
          </w:p>
        </w:tc>
      </w:tr>
      <w:tr w:rsidR="007A7A10" w:rsidRPr="008B1231" w14:paraId="400B972F" w14:textId="77777777" w:rsidTr="00F912DD">
        <w:tc>
          <w:tcPr>
            <w:tcW w:w="2977" w:type="dxa"/>
            <w:gridSpan w:val="2"/>
            <w:vAlign w:val="center"/>
          </w:tcPr>
          <w:sdt>
            <w:sdtPr>
              <w:rPr>
                <w:b/>
                <w:bCs/>
                <w:lang w:val="en-GB"/>
              </w:rPr>
              <w:id w:val="-1593775018"/>
              <w:lock w:val="contentLocked"/>
              <w:placeholder>
                <w:docPart w:val="D0D6A19903B14C9487D49CED5639EA6D"/>
              </w:placeholder>
              <w:group/>
            </w:sdtPr>
            <w:sdtContent>
              <w:p w14:paraId="716EF6EF" w14:textId="77777777" w:rsidR="007A7A10" w:rsidRPr="001516B6" w:rsidRDefault="007A7A10" w:rsidP="00F912DD">
                <w:pPr>
                  <w:tabs>
                    <w:tab w:val="left" w:pos="3649"/>
                    <w:tab w:val="left" w:pos="5349"/>
                    <w:tab w:val="left" w:pos="7992"/>
                    <w:tab w:val="left" w:pos="9409"/>
                    <w:tab w:val="left" w:pos="10778"/>
                  </w:tabs>
                  <w:rPr>
                    <w:sz w:val="32"/>
                    <w:szCs w:val="32"/>
                  </w:rPr>
                </w:pPr>
                <w:r w:rsidRPr="0080481D">
                  <w:rPr>
                    <w:b/>
                    <w:bCs/>
                    <w:lang w:val="en-GB"/>
                  </w:rPr>
                  <w:t>Email address of contact person</w:t>
                </w:r>
              </w:p>
            </w:sdtContent>
          </w:sdt>
        </w:tc>
        <w:tc>
          <w:tcPr>
            <w:tcW w:w="6662" w:type="dxa"/>
            <w:gridSpan w:val="2"/>
            <w:vAlign w:val="center"/>
          </w:tcPr>
          <w:p w14:paraId="49042BA8" w14:textId="77777777" w:rsidR="007A7A10" w:rsidRPr="001516B6" w:rsidRDefault="007A7A10" w:rsidP="00F912DD">
            <w:pPr>
              <w:tabs>
                <w:tab w:val="left" w:pos="3649"/>
                <w:tab w:val="left" w:pos="5349"/>
                <w:tab w:val="left" w:pos="7992"/>
                <w:tab w:val="left" w:pos="9409"/>
                <w:tab w:val="left" w:pos="10778"/>
              </w:tabs>
              <w:rPr>
                <w:szCs w:val="22"/>
              </w:rPr>
            </w:pPr>
          </w:p>
        </w:tc>
      </w:tr>
    </w:tbl>
    <w:p w14:paraId="17B3C709" w14:textId="77777777" w:rsidR="007A7A10" w:rsidRDefault="007A7A10" w:rsidP="007A7A10">
      <w:pPr>
        <w:rPr>
          <w:lang w:val="en-GB"/>
        </w:rPr>
      </w:pPr>
      <w:r w:rsidRPr="0080481D">
        <w:rPr>
          <w:lang w:val="en-GB"/>
        </w:rPr>
        <w:t xml:space="preserve"> </w:t>
      </w:r>
    </w:p>
    <w:tbl>
      <w:tblPr>
        <w:tblStyle w:val="TableGrid"/>
        <w:tblW w:w="9639"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418"/>
        <w:gridCol w:w="5244"/>
      </w:tblGrid>
      <w:tr w:rsidR="007A7A10" w:rsidRPr="008B1231" w14:paraId="19CE8E70" w14:textId="77777777" w:rsidTr="00F912DD">
        <w:tc>
          <w:tcPr>
            <w:tcW w:w="4395" w:type="dxa"/>
            <w:gridSpan w:val="3"/>
            <w:vAlign w:val="center"/>
          </w:tcPr>
          <w:sdt>
            <w:sdtPr>
              <w:rPr>
                <w:b/>
                <w:bCs/>
                <w:lang w:val="en-GB"/>
              </w:rPr>
              <w:id w:val="-1900748874"/>
              <w:lock w:val="contentLocked"/>
              <w:placeholder>
                <w:docPart w:val="D0D6A19903B14C9487D49CED5639EA6D"/>
              </w:placeholder>
              <w:group/>
            </w:sdtPr>
            <w:sdtEndPr>
              <w:rPr>
                <w:bCs w:val="0"/>
                <w:lang w:val="fr-BE"/>
              </w:rPr>
            </w:sdtEndPr>
            <w:sdtContent>
              <w:p w14:paraId="66E75964" w14:textId="77777777" w:rsidR="007A7A10" w:rsidRPr="009E404E" w:rsidRDefault="007A7A10" w:rsidP="00F912DD">
                <w:pPr>
                  <w:tabs>
                    <w:tab w:val="left" w:pos="3649"/>
                    <w:tab w:val="left" w:pos="5349"/>
                    <w:tab w:val="left" w:pos="7992"/>
                    <w:tab w:val="left" w:pos="9409"/>
                    <w:tab w:val="left" w:pos="10778"/>
                  </w:tabs>
                  <w:rPr>
                    <w:b/>
                    <w:bCs/>
                    <w:lang w:val="en-GB"/>
                  </w:rPr>
                </w:pPr>
                <w:r>
                  <w:rPr>
                    <w:b/>
                    <w:bCs/>
                    <w:lang w:val="en-GB"/>
                  </w:rPr>
                  <w:t>2.</w:t>
                </w:r>
                <w:r w:rsidRPr="009E404E">
                  <w:rPr>
                    <w:b/>
                    <w:bCs/>
                    <w:lang w:val="en-GB"/>
                  </w:rPr>
                  <w:t>Name of the Partner university</w:t>
                </w:r>
                <w:r w:rsidRPr="009E404E">
                  <w:rPr>
                    <w:b/>
                  </w:rPr>
                  <w:t xml:space="preserve"> &amp; acronym</w:t>
                </w:r>
              </w:p>
            </w:sdtContent>
          </w:sdt>
        </w:tc>
        <w:tc>
          <w:tcPr>
            <w:tcW w:w="5244" w:type="dxa"/>
            <w:vAlign w:val="center"/>
          </w:tcPr>
          <w:p w14:paraId="545D4936" w14:textId="77777777" w:rsidR="007A7A10" w:rsidRPr="001516B6" w:rsidRDefault="007A7A10" w:rsidP="00F912DD">
            <w:pPr>
              <w:tabs>
                <w:tab w:val="left" w:pos="3649"/>
                <w:tab w:val="left" w:pos="5349"/>
                <w:tab w:val="left" w:pos="7992"/>
                <w:tab w:val="left" w:pos="9409"/>
                <w:tab w:val="left" w:pos="10778"/>
              </w:tabs>
              <w:rPr>
                <w:szCs w:val="22"/>
              </w:rPr>
            </w:pPr>
          </w:p>
        </w:tc>
      </w:tr>
      <w:tr w:rsidR="007A7A10" w:rsidRPr="001516B6" w14:paraId="619434C5" w14:textId="77777777" w:rsidTr="00F912DD">
        <w:tc>
          <w:tcPr>
            <w:tcW w:w="1985" w:type="dxa"/>
            <w:vAlign w:val="center"/>
          </w:tcPr>
          <w:sdt>
            <w:sdtPr>
              <w:rPr>
                <w:b/>
                <w:bCs/>
                <w:lang w:val="en-GB"/>
              </w:rPr>
              <w:id w:val="-1338770950"/>
              <w:lock w:val="contentLocked"/>
              <w:placeholder>
                <w:docPart w:val="D0D6A19903B14C9487D49CED5639EA6D"/>
              </w:placeholder>
              <w:group/>
            </w:sdtPr>
            <w:sdtContent>
              <w:p w14:paraId="243B0ECB" w14:textId="77777777" w:rsidR="007A7A10" w:rsidRPr="0080481D" w:rsidRDefault="007A7A10" w:rsidP="00F912DD">
                <w:pPr>
                  <w:tabs>
                    <w:tab w:val="left" w:pos="3649"/>
                    <w:tab w:val="left" w:pos="5349"/>
                    <w:tab w:val="left" w:pos="7992"/>
                    <w:tab w:val="left" w:pos="9409"/>
                    <w:tab w:val="left" w:pos="10778"/>
                  </w:tabs>
                  <w:rPr>
                    <w:b/>
                    <w:bCs/>
                    <w:lang w:val="en-GB"/>
                  </w:rPr>
                </w:pPr>
                <w:r w:rsidRPr="0080481D">
                  <w:rPr>
                    <w:b/>
                    <w:bCs/>
                    <w:lang w:val="en-GB"/>
                  </w:rPr>
                  <w:t>Organisation ID</w:t>
                </w:r>
              </w:p>
            </w:sdtContent>
          </w:sdt>
        </w:tc>
        <w:tc>
          <w:tcPr>
            <w:tcW w:w="7654" w:type="dxa"/>
            <w:gridSpan w:val="3"/>
            <w:vAlign w:val="center"/>
          </w:tcPr>
          <w:p w14:paraId="08B34CC1" w14:textId="77777777" w:rsidR="007A7A10" w:rsidRPr="001516B6" w:rsidRDefault="007A7A10" w:rsidP="00F912DD">
            <w:pPr>
              <w:tabs>
                <w:tab w:val="left" w:pos="3649"/>
                <w:tab w:val="left" w:pos="5349"/>
                <w:tab w:val="left" w:pos="7992"/>
                <w:tab w:val="left" w:pos="9409"/>
                <w:tab w:val="left" w:pos="10778"/>
              </w:tabs>
              <w:rPr>
                <w:szCs w:val="22"/>
              </w:rPr>
            </w:pPr>
          </w:p>
        </w:tc>
      </w:tr>
      <w:tr w:rsidR="007A7A10" w:rsidRPr="008B1231" w14:paraId="11F4DB1A" w14:textId="77777777" w:rsidTr="00F912DD">
        <w:tc>
          <w:tcPr>
            <w:tcW w:w="2977" w:type="dxa"/>
            <w:gridSpan w:val="2"/>
            <w:vAlign w:val="center"/>
          </w:tcPr>
          <w:sdt>
            <w:sdtPr>
              <w:rPr>
                <w:b/>
                <w:bCs/>
                <w:lang w:val="en-GB"/>
              </w:rPr>
              <w:id w:val="679780681"/>
              <w:lock w:val="contentLocked"/>
              <w:placeholder>
                <w:docPart w:val="D0D6A19903B14C9487D49CED5639EA6D"/>
              </w:placeholder>
              <w:group/>
            </w:sdtPr>
            <w:sdtContent>
              <w:p w14:paraId="0DB94D4D" w14:textId="77777777" w:rsidR="007A7A10" w:rsidRPr="001516B6" w:rsidRDefault="007A7A10" w:rsidP="00F912DD">
                <w:pPr>
                  <w:tabs>
                    <w:tab w:val="left" w:pos="3649"/>
                    <w:tab w:val="left" w:pos="5349"/>
                    <w:tab w:val="left" w:pos="7992"/>
                    <w:tab w:val="left" w:pos="9409"/>
                    <w:tab w:val="left" w:pos="10778"/>
                  </w:tabs>
                  <w:rPr>
                    <w:sz w:val="32"/>
                    <w:szCs w:val="32"/>
                  </w:rPr>
                </w:pPr>
                <w:r w:rsidRPr="0080481D">
                  <w:rPr>
                    <w:b/>
                    <w:bCs/>
                    <w:lang w:val="en-GB"/>
                  </w:rPr>
                  <w:t>Email address of contact person</w:t>
                </w:r>
              </w:p>
            </w:sdtContent>
          </w:sdt>
        </w:tc>
        <w:tc>
          <w:tcPr>
            <w:tcW w:w="6662" w:type="dxa"/>
            <w:gridSpan w:val="2"/>
            <w:vAlign w:val="center"/>
          </w:tcPr>
          <w:p w14:paraId="18D72D63" w14:textId="77777777" w:rsidR="007A7A10" w:rsidRPr="001516B6" w:rsidRDefault="007A7A10" w:rsidP="00F912DD">
            <w:pPr>
              <w:tabs>
                <w:tab w:val="left" w:pos="3649"/>
                <w:tab w:val="left" w:pos="5349"/>
                <w:tab w:val="left" w:pos="7992"/>
                <w:tab w:val="left" w:pos="9409"/>
                <w:tab w:val="left" w:pos="10778"/>
              </w:tabs>
              <w:rPr>
                <w:szCs w:val="22"/>
              </w:rPr>
            </w:pPr>
          </w:p>
        </w:tc>
      </w:tr>
    </w:tbl>
    <w:p w14:paraId="79862765" w14:textId="77777777" w:rsidR="007A7A10" w:rsidRDefault="007A7A10" w:rsidP="007A7A10">
      <w:pPr>
        <w:rPr>
          <w:b/>
          <w:bCs/>
          <w:lang w:val="en-GB"/>
        </w:rPr>
      </w:pPr>
    </w:p>
    <w:tbl>
      <w:tblPr>
        <w:tblStyle w:val="TableGrid"/>
        <w:tblW w:w="9639"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418"/>
        <w:gridCol w:w="5244"/>
      </w:tblGrid>
      <w:tr w:rsidR="007A7A10" w:rsidRPr="008B1231" w14:paraId="656D11A9" w14:textId="77777777" w:rsidTr="00F912DD">
        <w:tc>
          <w:tcPr>
            <w:tcW w:w="4395" w:type="dxa"/>
            <w:gridSpan w:val="3"/>
            <w:vAlign w:val="center"/>
          </w:tcPr>
          <w:sdt>
            <w:sdtPr>
              <w:rPr>
                <w:b/>
                <w:bCs/>
                <w:lang w:val="en-GB"/>
              </w:rPr>
              <w:id w:val="347373178"/>
              <w:lock w:val="contentLocked"/>
              <w:placeholder>
                <w:docPart w:val="D0D6A19903B14C9487D49CED5639EA6D"/>
              </w:placeholder>
              <w:group/>
            </w:sdtPr>
            <w:sdtEndPr>
              <w:rPr>
                <w:bCs w:val="0"/>
                <w:lang w:val="fr-BE"/>
              </w:rPr>
            </w:sdtEndPr>
            <w:sdtContent>
              <w:p w14:paraId="2AA23B50" w14:textId="77777777" w:rsidR="007A7A10" w:rsidRPr="009E404E" w:rsidRDefault="007A7A10" w:rsidP="00F912DD">
                <w:pPr>
                  <w:tabs>
                    <w:tab w:val="left" w:pos="3649"/>
                    <w:tab w:val="left" w:pos="5349"/>
                    <w:tab w:val="left" w:pos="7992"/>
                    <w:tab w:val="left" w:pos="9409"/>
                    <w:tab w:val="left" w:pos="10778"/>
                  </w:tabs>
                  <w:rPr>
                    <w:b/>
                    <w:bCs/>
                    <w:lang w:val="en-GB"/>
                  </w:rPr>
                </w:pPr>
                <w:r>
                  <w:rPr>
                    <w:b/>
                    <w:bCs/>
                    <w:lang w:val="en-GB"/>
                  </w:rPr>
                  <w:t>3.</w:t>
                </w:r>
                <w:r w:rsidRPr="009E404E">
                  <w:rPr>
                    <w:b/>
                    <w:bCs/>
                    <w:lang w:val="en-GB"/>
                  </w:rPr>
                  <w:t>Name of the Partner university</w:t>
                </w:r>
                <w:r w:rsidRPr="009E404E">
                  <w:rPr>
                    <w:b/>
                  </w:rPr>
                  <w:t xml:space="preserve"> &amp; acronym</w:t>
                </w:r>
              </w:p>
            </w:sdtContent>
          </w:sdt>
        </w:tc>
        <w:tc>
          <w:tcPr>
            <w:tcW w:w="5244" w:type="dxa"/>
            <w:vAlign w:val="center"/>
          </w:tcPr>
          <w:p w14:paraId="2CCA3C03" w14:textId="77777777" w:rsidR="007A7A10" w:rsidRPr="001516B6" w:rsidRDefault="007A7A10" w:rsidP="00F912DD">
            <w:pPr>
              <w:tabs>
                <w:tab w:val="left" w:pos="3649"/>
                <w:tab w:val="left" w:pos="5349"/>
                <w:tab w:val="left" w:pos="7992"/>
                <w:tab w:val="left" w:pos="9409"/>
                <w:tab w:val="left" w:pos="10778"/>
              </w:tabs>
              <w:rPr>
                <w:szCs w:val="22"/>
              </w:rPr>
            </w:pPr>
          </w:p>
        </w:tc>
      </w:tr>
      <w:tr w:rsidR="007A7A10" w:rsidRPr="001516B6" w14:paraId="01084496" w14:textId="77777777" w:rsidTr="00F912DD">
        <w:tc>
          <w:tcPr>
            <w:tcW w:w="1985" w:type="dxa"/>
            <w:vAlign w:val="center"/>
          </w:tcPr>
          <w:sdt>
            <w:sdtPr>
              <w:rPr>
                <w:b/>
                <w:bCs/>
                <w:lang w:val="en-GB"/>
              </w:rPr>
              <w:id w:val="632689552"/>
              <w:lock w:val="contentLocked"/>
              <w:placeholder>
                <w:docPart w:val="D0D6A19903B14C9487D49CED5639EA6D"/>
              </w:placeholder>
              <w:group/>
            </w:sdtPr>
            <w:sdtContent>
              <w:p w14:paraId="244B60AE" w14:textId="77777777" w:rsidR="007A7A10" w:rsidRPr="0080481D" w:rsidRDefault="007A7A10" w:rsidP="00F912DD">
                <w:pPr>
                  <w:tabs>
                    <w:tab w:val="left" w:pos="3649"/>
                    <w:tab w:val="left" w:pos="5349"/>
                    <w:tab w:val="left" w:pos="7992"/>
                    <w:tab w:val="left" w:pos="9409"/>
                    <w:tab w:val="left" w:pos="10778"/>
                  </w:tabs>
                  <w:rPr>
                    <w:b/>
                    <w:bCs/>
                    <w:lang w:val="en-GB"/>
                  </w:rPr>
                </w:pPr>
                <w:r w:rsidRPr="0080481D">
                  <w:rPr>
                    <w:b/>
                    <w:bCs/>
                    <w:lang w:val="en-GB"/>
                  </w:rPr>
                  <w:t>Organisation ID</w:t>
                </w:r>
              </w:p>
            </w:sdtContent>
          </w:sdt>
        </w:tc>
        <w:tc>
          <w:tcPr>
            <w:tcW w:w="7654" w:type="dxa"/>
            <w:gridSpan w:val="3"/>
            <w:vAlign w:val="center"/>
          </w:tcPr>
          <w:p w14:paraId="7AC8B658" w14:textId="77777777" w:rsidR="007A7A10" w:rsidRPr="001516B6" w:rsidRDefault="007A7A10" w:rsidP="00F912DD">
            <w:pPr>
              <w:tabs>
                <w:tab w:val="left" w:pos="3649"/>
                <w:tab w:val="left" w:pos="5349"/>
                <w:tab w:val="left" w:pos="7992"/>
                <w:tab w:val="left" w:pos="9409"/>
                <w:tab w:val="left" w:pos="10778"/>
              </w:tabs>
              <w:rPr>
                <w:szCs w:val="22"/>
              </w:rPr>
            </w:pPr>
          </w:p>
        </w:tc>
      </w:tr>
      <w:tr w:rsidR="007A7A10" w:rsidRPr="008B1231" w14:paraId="1ECB7DE6" w14:textId="77777777" w:rsidTr="00F912DD">
        <w:tc>
          <w:tcPr>
            <w:tcW w:w="2977" w:type="dxa"/>
            <w:gridSpan w:val="2"/>
            <w:vAlign w:val="center"/>
          </w:tcPr>
          <w:sdt>
            <w:sdtPr>
              <w:rPr>
                <w:b/>
                <w:bCs/>
                <w:lang w:val="en-GB"/>
              </w:rPr>
              <w:id w:val="291645532"/>
              <w:lock w:val="contentLocked"/>
              <w:placeholder>
                <w:docPart w:val="D0D6A19903B14C9487D49CED5639EA6D"/>
              </w:placeholder>
              <w:group/>
            </w:sdtPr>
            <w:sdtContent>
              <w:p w14:paraId="353BD049" w14:textId="77777777" w:rsidR="007A7A10" w:rsidRPr="001516B6" w:rsidRDefault="007A7A10" w:rsidP="00F912DD">
                <w:pPr>
                  <w:tabs>
                    <w:tab w:val="left" w:pos="3649"/>
                    <w:tab w:val="left" w:pos="5349"/>
                    <w:tab w:val="left" w:pos="7992"/>
                    <w:tab w:val="left" w:pos="9409"/>
                    <w:tab w:val="left" w:pos="10778"/>
                  </w:tabs>
                  <w:rPr>
                    <w:sz w:val="32"/>
                    <w:szCs w:val="32"/>
                  </w:rPr>
                </w:pPr>
                <w:r w:rsidRPr="0080481D">
                  <w:rPr>
                    <w:b/>
                    <w:bCs/>
                    <w:lang w:val="en-GB"/>
                  </w:rPr>
                  <w:t>Email address of contact person</w:t>
                </w:r>
              </w:p>
            </w:sdtContent>
          </w:sdt>
        </w:tc>
        <w:tc>
          <w:tcPr>
            <w:tcW w:w="6662" w:type="dxa"/>
            <w:gridSpan w:val="2"/>
            <w:vAlign w:val="center"/>
          </w:tcPr>
          <w:p w14:paraId="52B25749" w14:textId="77777777" w:rsidR="007A7A10" w:rsidRPr="001516B6" w:rsidRDefault="007A7A10" w:rsidP="00F912DD">
            <w:pPr>
              <w:tabs>
                <w:tab w:val="left" w:pos="3649"/>
                <w:tab w:val="left" w:pos="5349"/>
                <w:tab w:val="left" w:pos="7992"/>
                <w:tab w:val="left" w:pos="9409"/>
                <w:tab w:val="left" w:pos="10778"/>
              </w:tabs>
              <w:rPr>
                <w:szCs w:val="22"/>
              </w:rPr>
            </w:pPr>
          </w:p>
        </w:tc>
      </w:tr>
    </w:tbl>
    <w:p w14:paraId="7FA9B1C6" w14:textId="77777777" w:rsidR="007A7A10" w:rsidRDefault="007A7A10" w:rsidP="001741B3">
      <w:pPr>
        <w:rPr>
          <w:lang w:val="en-US"/>
        </w:rPr>
      </w:pPr>
    </w:p>
    <w:p w14:paraId="2C15F53D" w14:textId="77777777" w:rsidR="007A7A10" w:rsidRDefault="007A7A10" w:rsidP="001741B3">
      <w:pPr>
        <w:rPr>
          <w:lang w:val="en-US"/>
        </w:rPr>
      </w:pPr>
    </w:p>
    <w:p w14:paraId="616DE5D2" w14:textId="77777777" w:rsidR="007A7A10" w:rsidRPr="0080481D" w:rsidRDefault="007A7A10" w:rsidP="00F912DD">
      <w:pPr>
        <w:rPr>
          <w:lang w:val="en-GB"/>
        </w:rPr>
      </w:pPr>
    </w:p>
    <w:sdt>
      <w:sdtPr>
        <w:rPr>
          <w:b/>
          <w:bCs/>
          <w:sz w:val="24"/>
          <w:szCs w:val="24"/>
          <w:lang w:val="en-GB"/>
        </w:rPr>
        <w:id w:val="-1745326049"/>
        <w:lock w:val="contentLocked"/>
        <w:placeholder>
          <w:docPart w:val="814F1823CE4145CAAFFB3630184629F0"/>
        </w:placeholder>
        <w:group/>
      </w:sdtPr>
      <w:sdtEndPr>
        <w:rPr>
          <w:b w:val="0"/>
          <w:bCs w:val="0"/>
          <w:sz w:val="20"/>
          <w:szCs w:val="20"/>
          <w:lang w:val="sv-SE"/>
        </w:rPr>
      </w:sdtEndPr>
      <w:sdtContent>
        <w:sdt>
          <w:sdtPr>
            <w:rPr>
              <w:b/>
              <w:bCs/>
              <w:sz w:val="24"/>
              <w:szCs w:val="24"/>
              <w:lang w:val="en-GB"/>
            </w:rPr>
            <w:id w:val="-1953628895"/>
            <w:lock w:val="contentLocked"/>
            <w:placeholder>
              <w:docPart w:val="814F1823CE4145CAAFFB3630184629F0"/>
            </w:placeholder>
            <w:group/>
          </w:sdtPr>
          <w:sdtEndPr>
            <w:rPr>
              <w:b w:val="0"/>
              <w:bCs w:val="0"/>
              <w:sz w:val="22"/>
              <w:szCs w:val="22"/>
            </w:rPr>
          </w:sdtEndPr>
          <w:sdtContent>
            <w:p w14:paraId="5016A020" w14:textId="77777777" w:rsidR="007A7A10" w:rsidRPr="0080481D" w:rsidRDefault="007A7A10" w:rsidP="007A7A10">
              <w:pPr>
                <w:pStyle w:val="ListParagraph"/>
                <w:numPr>
                  <w:ilvl w:val="0"/>
                  <w:numId w:val="13"/>
                </w:numPr>
                <w:rPr>
                  <w:b/>
                  <w:bCs/>
                  <w:sz w:val="24"/>
                  <w:szCs w:val="24"/>
                  <w:lang w:val="en-GB"/>
                </w:rPr>
              </w:pPr>
              <w:r w:rsidRPr="0080481D">
                <w:rPr>
                  <w:b/>
                  <w:bCs/>
                  <w:sz w:val="24"/>
                  <w:szCs w:val="24"/>
                  <w:lang w:val="en-GB"/>
                </w:rPr>
                <w:t>Relevance of the strategy</w:t>
              </w:r>
            </w:p>
            <w:p w14:paraId="0F09C89D" w14:textId="77777777" w:rsidR="007A7A10" w:rsidRPr="00451A12" w:rsidRDefault="007A7A10" w:rsidP="00F912DD">
              <w:pPr>
                <w:jc w:val="both"/>
                <w:rPr>
                  <w:sz w:val="22"/>
                  <w:szCs w:val="22"/>
                  <w:lang w:val="en-GB"/>
                </w:rPr>
              </w:pPr>
              <w:r w:rsidRPr="00451A12">
                <w:rPr>
                  <w:sz w:val="22"/>
                  <w:szCs w:val="22"/>
                  <w:lang w:val="en-GB"/>
                </w:rPr>
                <w:t>Present your planned project with this (region and KTH) and explain how it is related to the</w:t>
              </w:r>
            </w:p>
            <w:p w14:paraId="0561F279" w14:textId="77777777" w:rsidR="007A7A10" w:rsidRPr="00451A12" w:rsidRDefault="007A7A10" w:rsidP="00F912DD">
              <w:pPr>
                <w:jc w:val="both"/>
                <w:rPr>
                  <w:sz w:val="22"/>
                  <w:szCs w:val="22"/>
                  <w:lang w:val="en-GB"/>
                </w:rPr>
              </w:pPr>
              <w:r w:rsidRPr="00451A12">
                <w:rPr>
                  <w:sz w:val="22"/>
                  <w:szCs w:val="22"/>
                  <w:lang w:val="en-GB"/>
                </w:rPr>
                <w:t>internationalisation strategy of all the higher education institutions involved.</w:t>
              </w:r>
            </w:p>
            <w:p w14:paraId="199FD1B8" w14:textId="77777777" w:rsidR="007A7A10" w:rsidRDefault="007A7A10" w:rsidP="00F912DD">
              <w:pPr>
                <w:jc w:val="both"/>
                <w:rPr>
                  <w:lang w:val="en-GB"/>
                </w:rPr>
              </w:pPr>
              <w:r w:rsidRPr="00451A12">
                <w:rPr>
                  <w:sz w:val="22"/>
                  <w:szCs w:val="22"/>
                  <w:lang w:val="en-GB"/>
                </w:rPr>
                <w:t>You shall refer to the specific type(s) of mobility that you plan to organise, the subject areas, as well as any other specific element about the expected cooperation arrangements. Detail your previous experience of cooperation with higher education institutions in these countries, if any. Explain how you expect that this project will contribute to new cooperation activities in education and/or research in the region. (</w:t>
              </w:r>
              <w:r w:rsidRPr="00451A12">
                <w:rPr>
                  <w:b/>
                  <w:bCs/>
                  <w:color w:val="1954A6" w:themeColor="text2"/>
                  <w:sz w:val="22"/>
                  <w:szCs w:val="22"/>
                  <w:lang w:val="en-GB"/>
                </w:rPr>
                <w:t>limit  10000 characters with space</w:t>
              </w:r>
              <w:r w:rsidRPr="00451A12">
                <w:rPr>
                  <w:sz w:val="22"/>
                  <w:szCs w:val="22"/>
                  <w:lang w:val="en-GB"/>
                </w:rPr>
                <w:t xml:space="preserve">) </w:t>
              </w:r>
            </w:p>
          </w:sdtContent>
        </w:sdt>
        <w:p w14:paraId="233D3771" w14:textId="77777777" w:rsidR="007A7A10" w:rsidRDefault="007A7A10" w:rsidP="00F912DD">
          <w:pPr>
            <w:rPr>
              <w:lang w:val="en-GB"/>
            </w:rPr>
          </w:pPr>
        </w:p>
        <w:p w14:paraId="7E84BB58" w14:textId="77777777" w:rsidR="007A7A10" w:rsidRDefault="007A7A10" w:rsidP="00F912DD">
          <w:pPr>
            <w:tabs>
              <w:tab w:val="left" w:pos="3649"/>
              <w:tab w:val="left" w:pos="5349"/>
              <w:tab w:val="left" w:pos="7992"/>
              <w:tab w:val="left" w:pos="9639"/>
              <w:tab w:val="left" w:pos="10778"/>
            </w:tabs>
            <w:jc w:val="both"/>
          </w:pPr>
        </w:p>
      </w:sdtContent>
    </w:sdt>
    <w:p w14:paraId="4514223E" w14:textId="77777777" w:rsidR="007A7A10" w:rsidRDefault="007A7A10" w:rsidP="001741B3">
      <w:pPr>
        <w:rPr>
          <w:lang w:val="en-US"/>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7A7A10" w14:paraId="34BF77F0" w14:textId="77777777" w:rsidTr="00F912DD">
        <w:trPr>
          <w:trHeight w:val="1099"/>
        </w:trPr>
        <w:tc>
          <w:tcPr>
            <w:tcW w:w="9639" w:type="dxa"/>
            <w:tcBorders>
              <w:top w:val="single" w:sz="4" w:space="0" w:color="808080"/>
              <w:bottom w:val="single" w:sz="4" w:space="0" w:color="808080"/>
            </w:tcBorders>
          </w:tcPr>
          <w:p w14:paraId="3072875B" w14:textId="77777777" w:rsidR="007A7A10" w:rsidRPr="001516B6" w:rsidRDefault="007A7A10" w:rsidP="00F912DD"/>
        </w:tc>
      </w:tr>
    </w:tbl>
    <w:p w14:paraId="30690FC6" w14:textId="77777777" w:rsidR="007A7A10" w:rsidRDefault="007A7A10" w:rsidP="001741B3">
      <w:pPr>
        <w:rPr>
          <w:lang w:val="en-US"/>
        </w:rPr>
      </w:pPr>
    </w:p>
    <w:p w14:paraId="498EF3C0" w14:textId="77777777" w:rsidR="007A7A10" w:rsidRDefault="007A7A10" w:rsidP="001741B3">
      <w:pPr>
        <w:rPr>
          <w:lang w:val="en-US"/>
        </w:rPr>
      </w:pPr>
    </w:p>
    <w:p w14:paraId="0C29D7E8" w14:textId="77777777" w:rsidR="007A7A10" w:rsidRDefault="007A7A10" w:rsidP="001741B3">
      <w:pPr>
        <w:rPr>
          <w:lang w:val="en-US"/>
        </w:rPr>
      </w:pPr>
    </w:p>
    <w:p w14:paraId="3C4C99E0" w14:textId="77777777" w:rsidR="007A7A10" w:rsidRDefault="007A7A10" w:rsidP="001741B3">
      <w:pPr>
        <w:rPr>
          <w:lang w:val="en-US"/>
        </w:rPr>
      </w:pPr>
    </w:p>
    <w:p w14:paraId="61B801DC" w14:textId="77777777" w:rsidR="007A7A10" w:rsidRDefault="007A7A10" w:rsidP="001741B3">
      <w:pPr>
        <w:rPr>
          <w:lang w:val="en-US"/>
        </w:rPr>
      </w:pPr>
    </w:p>
    <w:p w14:paraId="6B2C4CCE" w14:textId="77777777" w:rsidR="007A7A10" w:rsidRDefault="007A7A10" w:rsidP="001741B3">
      <w:pPr>
        <w:rPr>
          <w:lang w:val="en-US"/>
        </w:rPr>
      </w:pPr>
    </w:p>
    <w:p w14:paraId="1D8B6CA8" w14:textId="77777777" w:rsidR="007A7A10" w:rsidRDefault="007A7A10" w:rsidP="001741B3">
      <w:pPr>
        <w:rPr>
          <w:lang w:val="en-US"/>
        </w:rPr>
      </w:pPr>
    </w:p>
    <w:sdt>
      <w:sdtPr>
        <w:rPr>
          <w:b/>
          <w:bCs/>
          <w:sz w:val="24"/>
          <w:szCs w:val="24"/>
          <w:lang w:val="en-GB"/>
        </w:rPr>
        <w:id w:val="2108845610"/>
        <w:lock w:val="contentLocked"/>
        <w:placeholder>
          <w:docPart w:val="52E99CBA384244FA84AD5263FB09E72A"/>
        </w:placeholder>
        <w:group/>
      </w:sdtPr>
      <w:sdtEndPr>
        <w:rPr>
          <w:b w:val="0"/>
          <w:bCs w:val="0"/>
          <w:color w:val="1954A6" w:themeColor="text2"/>
        </w:rPr>
      </w:sdtEndPr>
      <w:sdtContent>
        <w:sdt>
          <w:sdtPr>
            <w:rPr>
              <w:b/>
              <w:bCs/>
              <w:sz w:val="24"/>
              <w:szCs w:val="24"/>
              <w:lang w:val="en-GB"/>
            </w:rPr>
            <w:id w:val="1940023653"/>
            <w:lock w:val="contentLocked"/>
            <w:placeholder>
              <w:docPart w:val="52E99CBA384244FA84AD5263FB09E72A"/>
            </w:placeholder>
            <w:group/>
          </w:sdtPr>
          <w:sdtEndPr>
            <w:rPr>
              <w:b w:val="0"/>
              <w:bCs w:val="0"/>
              <w:sz w:val="22"/>
              <w:szCs w:val="22"/>
            </w:rPr>
          </w:sdtEndPr>
          <w:sdtContent>
            <w:p w14:paraId="08D41937" w14:textId="77777777" w:rsidR="007A7A10" w:rsidRPr="0080481D" w:rsidRDefault="007A7A10" w:rsidP="007A7A10">
              <w:pPr>
                <w:pStyle w:val="ListParagraph"/>
                <w:numPr>
                  <w:ilvl w:val="0"/>
                  <w:numId w:val="13"/>
                </w:numPr>
                <w:rPr>
                  <w:b/>
                  <w:bCs/>
                  <w:sz w:val="24"/>
                  <w:szCs w:val="24"/>
                  <w:lang w:val="en-GB"/>
                </w:rPr>
              </w:pPr>
              <w:r w:rsidRPr="0080481D">
                <w:rPr>
                  <w:b/>
                  <w:bCs/>
                  <w:sz w:val="24"/>
                  <w:szCs w:val="24"/>
                  <w:lang w:val="en-GB"/>
                </w:rPr>
                <w:t>Impact and dissemination</w:t>
              </w:r>
            </w:p>
            <w:p w14:paraId="4BD7FE97" w14:textId="77777777" w:rsidR="007A7A10" w:rsidRPr="00451A12" w:rsidRDefault="007A7A10" w:rsidP="00F912DD">
              <w:pPr>
                <w:rPr>
                  <w:sz w:val="22"/>
                  <w:szCs w:val="22"/>
                  <w:lang w:val="en-GB"/>
                </w:rPr>
              </w:pPr>
              <w:r w:rsidRPr="00451A12">
                <w:rPr>
                  <w:sz w:val="22"/>
                  <w:szCs w:val="22"/>
                  <w:lang w:val="en-GB"/>
                </w:rPr>
                <w:t>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Pay special attention to the Third countries. (</w:t>
              </w:r>
              <w:r w:rsidRPr="00BA07D5">
                <w:rPr>
                  <w:b/>
                  <w:bCs/>
                  <w:color w:val="1954A6" w:themeColor="accent1"/>
                  <w:sz w:val="22"/>
                  <w:szCs w:val="22"/>
                  <w:lang w:val="en-GB"/>
                </w:rPr>
                <w:t>limit 10000 characters with space</w:t>
              </w:r>
              <w:r w:rsidRPr="00451A12">
                <w:rPr>
                  <w:sz w:val="22"/>
                  <w:szCs w:val="22"/>
                  <w:lang w:val="en-GB"/>
                </w:rPr>
                <w:t>)</w:t>
              </w:r>
            </w:p>
          </w:sdtContent>
        </w:sdt>
        <w:p w14:paraId="384EB5C1" w14:textId="77777777" w:rsidR="007A7A10" w:rsidRDefault="007A7A10" w:rsidP="00F912DD">
          <w:pPr>
            <w:jc w:val="both"/>
            <w:rPr>
              <w:color w:val="1954A6" w:themeColor="text2"/>
              <w:sz w:val="24"/>
              <w:szCs w:val="24"/>
              <w:lang w:val="en-GB"/>
            </w:rPr>
          </w:pPr>
        </w:p>
      </w:sdtContent>
    </w:sdt>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7A7A10" w14:paraId="0A92DE99" w14:textId="77777777" w:rsidTr="00F912DD">
        <w:trPr>
          <w:trHeight w:val="1099"/>
        </w:trPr>
        <w:tc>
          <w:tcPr>
            <w:tcW w:w="9639" w:type="dxa"/>
            <w:tcBorders>
              <w:top w:val="single" w:sz="4" w:space="0" w:color="808080"/>
              <w:bottom w:val="single" w:sz="4" w:space="0" w:color="808080"/>
            </w:tcBorders>
          </w:tcPr>
          <w:p w14:paraId="3E9F9138" w14:textId="77777777" w:rsidR="007A7A10" w:rsidRPr="001516B6" w:rsidRDefault="007A7A10" w:rsidP="00F912DD"/>
        </w:tc>
      </w:tr>
    </w:tbl>
    <w:p w14:paraId="3F725179" w14:textId="77777777" w:rsidR="007A7A10" w:rsidRDefault="007A7A10" w:rsidP="001741B3">
      <w:pPr>
        <w:rPr>
          <w:lang w:val="en-US"/>
        </w:rPr>
      </w:pPr>
    </w:p>
    <w:p w14:paraId="1FAC6A26" w14:textId="77777777" w:rsidR="007A7A10" w:rsidRDefault="007A7A10" w:rsidP="001741B3">
      <w:pPr>
        <w:rPr>
          <w:lang w:val="en-US"/>
        </w:rPr>
      </w:pPr>
    </w:p>
    <w:p w14:paraId="3470E974" w14:textId="77777777" w:rsidR="007A7A10" w:rsidRPr="006A2440" w:rsidRDefault="007A7A10" w:rsidP="00F912DD">
      <w:pPr>
        <w:rPr>
          <w:rFonts w:ascii="Arial" w:hAnsi="Arial" w:cs="Arial"/>
          <w:b/>
          <w:sz w:val="24"/>
          <w:szCs w:val="24"/>
          <w:u w:val="single"/>
          <w:lang w:val="en-US"/>
        </w:rPr>
      </w:pPr>
      <w:r w:rsidRPr="006A2440">
        <w:rPr>
          <w:rFonts w:ascii="Arial" w:hAnsi="Arial" w:cs="Arial"/>
          <w:b/>
          <w:sz w:val="24"/>
          <w:szCs w:val="24"/>
          <w:u w:val="single"/>
          <w:lang w:val="en-US"/>
        </w:rPr>
        <w:t>Summary of the requested grants</w:t>
      </w:r>
    </w:p>
    <w:sdt>
      <w:sdtPr>
        <w:rPr>
          <w:lang w:val="en-US"/>
        </w:rPr>
        <w:id w:val="9956999"/>
        <w:lock w:val="contentLocked"/>
        <w:placeholder>
          <w:docPart w:val="28BCBF9EBDAB43B591F29D39CD07A069"/>
        </w:placeholder>
        <w:group/>
      </w:sdtPr>
      <w:sdtContent>
        <w:p w14:paraId="6AB8E313" w14:textId="77777777" w:rsidR="007A7A10" w:rsidRDefault="007A7A10" w:rsidP="00F912DD">
          <w:pPr>
            <w:rPr>
              <w:lang w:val="en-US"/>
            </w:rPr>
          </w:pPr>
        </w:p>
        <w:p w14:paraId="51EC4B3C" w14:textId="77777777" w:rsidR="007A7A10" w:rsidRDefault="007A7A10" w:rsidP="001741B3">
          <w:pPr>
            <w:rPr>
              <w:lang w:val="en-US"/>
            </w:rPr>
          </w:pPr>
        </w:p>
      </w:sdtContent>
    </w:sdt>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281"/>
        <w:gridCol w:w="2126"/>
        <w:gridCol w:w="3113"/>
      </w:tblGrid>
      <w:tr w:rsidR="007A7A10" w:rsidRPr="008B1231" w14:paraId="2B5BD4F5" w14:textId="77777777" w:rsidTr="00F912DD">
        <w:trPr>
          <w:jc w:val="center"/>
        </w:trPr>
        <w:tc>
          <w:tcPr>
            <w:tcW w:w="2542" w:type="dxa"/>
            <w:shd w:val="clear" w:color="auto" w:fill="A6A6A6"/>
          </w:tcPr>
          <w:p w14:paraId="710F15E2"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Level</w:t>
            </w:r>
          </w:p>
        </w:tc>
        <w:tc>
          <w:tcPr>
            <w:tcW w:w="1281" w:type="dxa"/>
            <w:shd w:val="clear" w:color="auto" w:fill="A6A6A6"/>
          </w:tcPr>
          <w:p w14:paraId="6AC77E2D"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Direction</w:t>
            </w:r>
          </w:p>
        </w:tc>
        <w:tc>
          <w:tcPr>
            <w:tcW w:w="2126" w:type="dxa"/>
            <w:shd w:val="clear" w:color="auto" w:fill="A6A6A6"/>
          </w:tcPr>
          <w:p w14:paraId="024086F4"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Number of grants</w:t>
            </w:r>
          </w:p>
        </w:tc>
        <w:tc>
          <w:tcPr>
            <w:tcW w:w="3113" w:type="dxa"/>
            <w:shd w:val="clear" w:color="auto" w:fill="A6A6A6"/>
          </w:tcPr>
          <w:p w14:paraId="0085E2D6"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Total number of months/days (specify)</w:t>
            </w:r>
          </w:p>
        </w:tc>
      </w:tr>
      <w:tr w:rsidR="007A7A10" w:rsidRPr="00D82ACD" w14:paraId="3167F546" w14:textId="77777777" w:rsidTr="00F912DD">
        <w:trPr>
          <w:jc w:val="center"/>
        </w:trPr>
        <w:tc>
          <w:tcPr>
            <w:tcW w:w="2542" w:type="dxa"/>
            <w:vMerge w:val="restart"/>
            <w:shd w:val="clear" w:color="auto" w:fill="F7DCEA"/>
            <w:vAlign w:val="center"/>
          </w:tcPr>
          <w:p w14:paraId="7D0581BA"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Bachelor</w:t>
            </w:r>
          </w:p>
        </w:tc>
        <w:tc>
          <w:tcPr>
            <w:tcW w:w="1281" w:type="dxa"/>
            <w:shd w:val="clear" w:color="auto" w:fill="F7DCEA"/>
          </w:tcPr>
          <w:p w14:paraId="574EBB9C"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F7DCEA"/>
          </w:tcPr>
          <w:p w14:paraId="02803BA6" w14:textId="77777777" w:rsidR="007A7A10" w:rsidRPr="00D82ACD" w:rsidRDefault="007A7A10" w:rsidP="00F912DD">
            <w:pPr>
              <w:jc w:val="center"/>
              <w:rPr>
                <w:rFonts w:ascii="Arial" w:hAnsi="Arial" w:cs="Arial"/>
                <w:sz w:val="24"/>
                <w:szCs w:val="24"/>
                <w:lang w:val="en-US"/>
              </w:rPr>
            </w:pPr>
          </w:p>
        </w:tc>
        <w:tc>
          <w:tcPr>
            <w:tcW w:w="3113" w:type="dxa"/>
            <w:shd w:val="clear" w:color="auto" w:fill="F7DCEA"/>
          </w:tcPr>
          <w:p w14:paraId="0C7CF8F8" w14:textId="77777777" w:rsidR="007A7A10" w:rsidRPr="00D82ACD" w:rsidRDefault="007A7A10" w:rsidP="00F912DD">
            <w:pPr>
              <w:jc w:val="center"/>
              <w:rPr>
                <w:rFonts w:ascii="Arial" w:hAnsi="Arial" w:cs="Arial"/>
                <w:sz w:val="24"/>
                <w:szCs w:val="24"/>
                <w:lang w:val="en-US"/>
              </w:rPr>
            </w:pPr>
          </w:p>
        </w:tc>
      </w:tr>
      <w:tr w:rsidR="007A7A10" w:rsidRPr="00D82ACD" w14:paraId="5475CDC4" w14:textId="77777777" w:rsidTr="00F912DD">
        <w:trPr>
          <w:jc w:val="center"/>
        </w:trPr>
        <w:tc>
          <w:tcPr>
            <w:tcW w:w="2542" w:type="dxa"/>
            <w:vMerge/>
            <w:shd w:val="clear" w:color="auto" w:fill="F7DCEA"/>
            <w:vAlign w:val="center"/>
          </w:tcPr>
          <w:p w14:paraId="7C394B38" w14:textId="77777777" w:rsidR="007A7A10" w:rsidRPr="00D82ACD" w:rsidRDefault="007A7A10" w:rsidP="00F912DD">
            <w:pPr>
              <w:rPr>
                <w:rFonts w:ascii="Arial" w:hAnsi="Arial" w:cs="Arial"/>
                <w:sz w:val="24"/>
                <w:szCs w:val="24"/>
                <w:lang w:val="en-US"/>
              </w:rPr>
            </w:pPr>
          </w:p>
        </w:tc>
        <w:tc>
          <w:tcPr>
            <w:tcW w:w="1281" w:type="dxa"/>
            <w:shd w:val="clear" w:color="auto" w:fill="F7DCEA"/>
          </w:tcPr>
          <w:p w14:paraId="3D079B44"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F7DCEA"/>
          </w:tcPr>
          <w:p w14:paraId="67DC61EF" w14:textId="77777777" w:rsidR="007A7A10" w:rsidRPr="00D82ACD" w:rsidRDefault="007A7A10" w:rsidP="00F912DD">
            <w:pPr>
              <w:jc w:val="center"/>
              <w:rPr>
                <w:rFonts w:ascii="Arial" w:hAnsi="Arial" w:cs="Arial"/>
                <w:sz w:val="24"/>
                <w:szCs w:val="24"/>
                <w:lang w:val="en-US"/>
              </w:rPr>
            </w:pPr>
          </w:p>
        </w:tc>
        <w:tc>
          <w:tcPr>
            <w:tcW w:w="3113" w:type="dxa"/>
            <w:shd w:val="clear" w:color="auto" w:fill="F7DCEA"/>
          </w:tcPr>
          <w:p w14:paraId="0CA5ECB0" w14:textId="77777777" w:rsidR="007A7A10" w:rsidRPr="00D82ACD" w:rsidRDefault="007A7A10" w:rsidP="00F912DD">
            <w:pPr>
              <w:jc w:val="center"/>
              <w:rPr>
                <w:rFonts w:ascii="Arial" w:hAnsi="Arial" w:cs="Arial"/>
                <w:sz w:val="24"/>
                <w:szCs w:val="24"/>
                <w:lang w:val="en-US"/>
              </w:rPr>
            </w:pPr>
          </w:p>
        </w:tc>
      </w:tr>
      <w:tr w:rsidR="007A7A10" w:rsidRPr="00D82ACD" w14:paraId="3E06D1F0" w14:textId="77777777" w:rsidTr="00F912DD">
        <w:trPr>
          <w:jc w:val="center"/>
        </w:trPr>
        <w:tc>
          <w:tcPr>
            <w:tcW w:w="2542" w:type="dxa"/>
            <w:vMerge w:val="restart"/>
            <w:shd w:val="clear" w:color="auto" w:fill="F0F5D3"/>
            <w:vAlign w:val="center"/>
          </w:tcPr>
          <w:p w14:paraId="4663AA06"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Master</w:t>
            </w:r>
          </w:p>
        </w:tc>
        <w:tc>
          <w:tcPr>
            <w:tcW w:w="1281" w:type="dxa"/>
            <w:shd w:val="clear" w:color="auto" w:fill="F0F5D3"/>
          </w:tcPr>
          <w:p w14:paraId="787E8F81"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F0F5D3"/>
          </w:tcPr>
          <w:p w14:paraId="2A543436" w14:textId="77777777" w:rsidR="007A7A10" w:rsidRPr="00D82ACD" w:rsidRDefault="007A7A10" w:rsidP="00F912DD">
            <w:pPr>
              <w:jc w:val="center"/>
              <w:rPr>
                <w:rFonts w:ascii="Arial" w:hAnsi="Arial" w:cs="Arial"/>
                <w:sz w:val="24"/>
                <w:szCs w:val="24"/>
                <w:lang w:val="en-US"/>
              </w:rPr>
            </w:pPr>
          </w:p>
        </w:tc>
        <w:tc>
          <w:tcPr>
            <w:tcW w:w="3113" w:type="dxa"/>
            <w:shd w:val="clear" w:color="auto" w:fill="F0F5D3"/>
          </w:tcPr>
          <w:p w14:paraId="7B63C844" w14:textId="77777777" w:rsidR="007A7A10" w:rsidRPr="00D82ACD" w:rsidRDefault="007A7A10" w:rsidP="00F912DD">
            <w:pPr>
              <w:jc w:val="center"/>
              <w:rPr>
                <w:rFonts w:ascii="Arial" w:hAnsi="Arial" w:cs="Arial"/>
                <w:sz w:val="24"/>
                <w:szCs w:val="24"/>
                <w:lang w:val="en-US"/>
              </w:rPr>
            </w:pPr>
          </w:p>
        </w:tc>
      </w:tr>
      <w:tr w:rsidR="007A7A10" w:rsidRPr="00D82ACD" w14:paraId="66C88439" w14:textId="77777777" w:rsidTr="00F912DD">
        <w:trPr>
          <w:jc w:val="center"/>
        </w:trPr>
        <w:tc>
          <w:tcPr>
            <w:tcW w:w="2542" w:type="dxa"/>
            <w:vMerge/>
            <w:shd w:val="clear" w:color="auto" w:fill="F0F5D3"/>
            <w:vAlign w:val="center"/>
          </w:tcPr>
          <w:p w14:paraId="26B0BA22" w14:textId="77777777" w:rsidR="007A7A10" w:rsidRPr="00D82ACD" w:rsidRDefault="007A7A10" w:rsidP="00F912DD">
            <w:pPr>
              <w:rPr>
                <w:rFonts w:ascii="Arial" w:hAnsi="Arial" w:cs="Arial"/>
                <w:sz w:val="24"/>
                <w:szCs w:val="24"/>
                <w:lang w:val="en-US"/>
              </w:rPr>
            </w:pPr>
          </w:p>
        </w:tc>
        <w:tc>
          <w:tcPr>
            <w:tcW w:w="1281" w:type="dxa"/>
            <w:shd w:val="clear" w:color="auto" w:fill="F0F5D3"/>
          </w:tcPr>
          <w:p w14:paraId="64E16AF0"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F0F5D3"/>
          </w:tcPr>
          <w:p w14:paraId="36D0690E" w14:textId="77777777" w:rsidR="007A7A10" w:rsidRPr="00D82ACD" w:rsidRDefault="007A7A10" w:rsidP="00F912DD">
            <w:pPr>
              <w:jc w:val="center"/>
              <w:rPr>
                <w:rFonts w:ascii="Arial" w:hAnsi="Arial" w:cs="Arial"/>
                <w:sz w:val="24"/>
                <w:szCs w:val="24"/>
                <w:lang w:val="en-US"/>
              </w:rPr>
            </w:pPr>
          </w:p>
        </w:tc>
        <w:tc>
          <w:tcPr>
            <w:tcW w:w="3113" w:type="dxa"/>
            <w:shd w:val="clear" w:color="auto" w:fill="F0F5D3"/>
          </w:tcPr>
          <w:p w14:paraId="745B1F31" w14:textId="77777777" w:rsidR="007A7A10" w:rsidRPr="00D82ACD" w:rsidRDefault="007A7A10" w:rsidP="00F912DD">
            <w:pPr>
              <w:jc w:val="center"/>
              <w:rPr>
                <w:rFonts w:ascii="Arial" w:hAnsi="Arial" w:cs="Arial"/>
                <w:sz w:val="24"/>
                <w:szCs w:val="24"/>
                <w:lang w:val="en-US"/>
              </w:rPr>
            </w:pPr>
          </w:p>
        </w:tc>
      </w:tr>
      <w:tr w:rsidR="007A7A10" w:rsidRPr="00D82ACD" w14:paraId="7FC794BD" w14:textId="77777777" w:rsidTr="00F912DD">
        <w:trPr>
          <w:jc w:val="center"/>
        </w:trPr>
        <w:tc>
          <w:tcPr>
            <w:tcW w:w="2542" w:type="dxa"/>
            <w:vMerge w:val="restart"/>
            <w:shd w:val="clear" w:color="auto" w:fill="D2ECF7"/>
            <w:vAlign w:val="center"/>
          </w:tcPr>
          <w:p w14:paraId="35856E6D"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PhD</w:t>
            </w:r>
          </w:p>
        </w:tc>
        <w:tc>
          <w:tcPr>
            <w:tcW w:w="1281" w:type="dxa"/>
            <w:shd w:val="clear" w:color="auto" w:fill="D2ECF7"/>
          </w:tcPr>
          <w:p w14:paraId="5AEA1EC4"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D2ECF7"/>
          </w:tcPr>
          <w:p w14:paraId="62AB36DE" w14:textId="77777777" w:rsidR="007A7A10" w:rsidRPr="00D82ACD" w:rsidRDefault="007A7A10" w:rsidP="00F912DD">
            <w:pPr>
              <w:jc w:val="center"/>
              <w:rPr>
                <w:rFonts w:ascii="Arial" w:hAnsi="Arial" w:cs="Arial"/>
                <w:sz w:val="24"/>
                <w:szCs w:val="24"/>
                <w:lang w:val="en-US"/>
              </w:rPr>
            </w:pPr>
          </w:p>
        </w:tc>
        <w:tc>
          <w:tcPr>
            <w:tcW w:w="3113" w:type="dxa"/>
            <w:shd w:val="clear" w:color="auto" w:fill="D2ECF7"/>
          </w:tcPr>
          <w:p w14:paraId="5D64D18A" w14:textId="77777777" w:rsidR="007A7A10" w:rsidRPr="00D82ACD" w:rsidRDefault="007A7A10" w:rsidP="00F912DD">
            <w:pPr>
              <w:jc w:val="center"/>
              <w:rPr>
                <w:rFonts w:ascii="Arial" w:hAnsi="Arial" w:cs="Arial"/>
                <w:sz w:val="24"/>
                <w:szCs w:val="24"/>
                <w:lang w:val="en-US"/>
              </w:rPr>
            </w:pPr>
          </w:p>
        </w:tc>
      </w:tr>
      <w:tr w:rsidR="007A7A10" w:rsidRPr="00D82ACD" w14:paraId="4D1F8C43" w14:textId="77777777" w:rsidTr="00F912DD">
        <w:trPr>
          <w:jc w:val="center"/>
        </w:trPr>
        <w:tc>
          <w:tcPr>
            <w:tcW w:w="2542" w:type="dxa"/>
            <w:vMerge/>
            <w:shd w:val="clear" w:color="auto" w:fill="D2ECF7"/>
            <w:vAlign w:val="center"/>
          </w:tcPr>
          <w:p w14:paraId="26A20F4C" w14:textId="77777777" w:rsidR="007A7A10" w:rsidRPr="00D82ACD" w:rsidRDefault="007A7A10" w:rsidP="00F912DD">
            <w:pPr>
              <w:rPr>
                <w:rFonts w:ascii="Arial" w:hAnsi="Arial" w:cs="Arial"/>
                <w:sz w:val="24"/>
                <w:szCs w:val="24"/>
                <w:lang w:val="en-US"/>
              </w:rPr>
            </w:pPr>
          </w:p>
        </w:tc>
        <w:tc>
          <w:tcPr>
            <w:tcW w:w="1281" w:type="dxa"/>
            <w:shd w:val="clear" w:color="auto" w:fill="D2ECF7"/>
          </w:tcPr>
          <w:p w14:paraId="32319B2C"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D2ECF7"/>
          </w:tcPr>
          <w:p w14:paraId="341AA22E" w14:textId="77777777" w:rsidR="007A7A10" w:rsidRPr="00D82ACD" w:rsidRDefault="007A7A10" w:rsidP="00F912DD">
            <w:pPr>
              <w:jc w:val="center"/>
              <w:rPr>
                <w:rFonts w:ascii="Arial" w:hAnsi="Arial" w:cs="Arial"/>
                <w:sz w:val="24"/>
                <w:szCs w:val="24"/>
                <w:lang w:val="en-US"/>
              </w:rPr>
            </w:pPr>
          </w:p>
        </w:tc>
        <w:tc>
          <w:tcPr>
            <w:tcW w:w="3113" w:type="dxa"/>
            <w:shd w:val="clear" w:color="auto" w:fill="D2ECF7"/>
          </w:tcPr>
          <w:p w14:paraId="7CCC8537" w14:textId="77777777" w:rsidR="007A7A10" w:rsidRPr="00D82ACD" w:rsidRDefault="007A7A10" w:rsidP="00F912DD">
            <w:pPr>
              <w:jc w:val="center"/>
              <w:rPr>
                <w:rFonts w:ascii="Arial" w:hAnsi="Arial" w:cs="Arial"/>
                <w:sz w:val="24"/>
                <w:szCs w:val="24"/>
                <w:lang w:val="en-US"/>
              </w:rPr>
            </w:pPr>
          </w:p>
        </w:tc>
      </w:tr>
      <w:tr w:rsidR="007A7A10" w:rsidRPr="00D82ACD" w14:paraId="2A17D62B" w14:textId="77777777" w:rsidTr="00F912DD">
        <w:trPr>
          <w:jc w:val="center"/>
        </w:trPr>
        <w:tc>
          <w:tcPr>
            <w:tcW w:w="2542" w:type="dxa"/>
            <w:vMerge w:val="restart"/>
            <w:shd w:val="clear" w:color="auto" w:fill="A7ADA7"/>
            <w:vAlign w:val="center"/>
          </w:tcPr>
          <w:p w14:paraId="4E54B4CA"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Staff for teaching</w:t>
            </w:r>
          </w:p>
        </w:tc>
        <w:tc>
          <w:tcPr>
            <w:tcW w:w="1281" w:type="dxa"/>
            <w:shd w:val="clear" w:color="auto" w:fill="A7ADA7"/>
          </w:tcPr>
          <w:p w14:paraId="22A88A0B"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A7ADA7"/>
          </w:tcPr>
          <w:p w14:paraId="36C4879C" w14:textId="77777777" w:rsidR="007A7A10" w:rsidRPr="00D82ACD" w:rsidRDefault="007A7A10" w:rsidP="00F912DD">
            <w:pPr>
              <w:jc w:val="center"/>
              <w:rPr>
                <w:rFonts w:ascii="Arial" w:hAnsi="Arial" w:cs="Arial"/>
                <w:sz w:val="24"/>
                <w:szCs w:val="24"/>
                <w:lang w:val="en-US"/>
              </w:rPr>
            </w:pPr>
          </w:p>
        </w:tc>
        <w:tc>
          <w:tcPr>
            <w:tcW w:w="3113" w:type="dxa"/>
            <w:shd w:val="clear" w:color="auto" w:fill="A7ADA7"/>
          </w:tcPr>
          <w:p w14:paraId="2C934DAE" w14:textId="77777777" w:rsidR="007A7A10" w:rsidRPr="00D82ACD" w:rsidRDefault="007A7A10" w:rsidP="00F912DD">
            <w:pPr>
              <w:jc w:val="center"/>
              <w:rPr>
                <w:rFonts w:ascii="Arial" w:hAnsi="Arial" w:cs="Arial"/>
                <w:sz w:val="24"/>
                <w:szCs w:val="24"/>
                <w:lang w:val="en-US"/>
              </w:rPr>
            </w:pPr>
          </w:p>
        </w:tc>
      </w:tr>
      <w:tr w:rsidR="007A7A10" w:rsidRPr="00D82ACD" w14:paraId="05DA7CC5" w14:textId="77777777" w:rsidTr="00F912DD">
        <w:trPr>
          <w:jc w:val="center"/>
        </w:trPr>
        <w:tc>
          <w:tcPr>
            <w:tcW w:w="2542" w:type="dxa"/>
            <w:vMerge/>
            <w:shd w:val="clear" w:color="auto" w:fill="A7ADA7"/>
            <w:vAlign w:val="center"/>
          </w:tcPr>
          <w:p w14:paraId="6F7FEDCF" w14:textId="77777777" w:rsidR="007A7A10" w:rsidRPr="00D82ACD" w:rsidRDefault="007A7A10" w:rsidP="00F912DD">
            <w:pPr>
              <w:rPr>
                <w:rFonts w:ascii="Arial" w:hAnsi="Arial" w:cs="Arial"/>
                <w:sz w:val="24"/>
                <w:szCs w:val="24"/>
                <w:lang w:val="en-US"/>
              </w:rPr>
            </w:pPr>
          </w:p>
        </w:tc>
        <w:tc>
          <w:tcPr>
            <w:tcW w:w="1281" w:type="dxa"/>
            <w:shd w:val="clear" w:color="auto" w:fill="A7ADA7"/>
          </w:tcPr>
          <w:p w14:paraId="19D31543"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A7ADA7"/>
          </w:tcPr>
          <w:p w14:paraId="51E376F1" w14:textId="77777777" w:rsidR="007A7A10" w:rsidRPr="00D82ACD" w:rsidRDefault="007A7A10" w:rsidP="00F912DD">
            <w:pPr>
              <w:jc w:val="center"/>
              <w:rPr>
                <w:rFonts w:ascii="Arial" w:hAnsi="Arial" w:cs="Arial"/>
                <w:sz w:val="24"/>
                <w:szCs w:val="24"/>
                <w:lang w:val="en-US"/>
              </w:rPr>
            </w:pPr>
          </w:p>
        </w:tc>
        <w:tc>
          <w:tcPr>
            <w:tcW w:w="3113" w:type="dxa"/>
            <w:shd w:val="clear" w:color="auto" w:fill="A7ADA7"/>
          </w:tcPr>
          <w:p w14:paraId="1E56DFF5" w14:textId="77777777" w:rsidR="007A7A10" w:rsidRPr="00D82ACD" w:rsidRDefault="007A7A10" w:rsidP="00F912DD">
            <w:pPr>
              <w:jc w:val="center"/>
              <w:rPr>
                <w:rFonts w:ascii="Arial" w:hAnsi="Arial" w:cs="Arial"/>
                <w:sz w:val="24"/>
                <w:szCs w:val="24"/>
                <w:lang w:val="en-US"/>
              </w:rPr>
            </w:pPr>
          </w:p>
        </w:tc>
      </w:tr>
      <w:tr w:rsidR="007A7A10" w:rsidRPr="00D82ACD" w14:paraId="0710F4CB" w14:textId="77777777" w:rsidTr="00F912DD">
        <w:trPr>
          <w:jc w:val="center"/>
        </w:trPr>
        <w:tc>
          <w:tcPr>
            <w:tcW w:w="2542" w:type="dxa"/>
            <w:vMerge w:val="restart"/>
            <w:shd w:val="clear" w:color="auto" w:fill="D2E27B"/>
            <w:vAlign w:val="center"/>
          </w:tcPr>
          <w:p w14:paraId="29F13EFA"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Staff for training</w:t>
            </w:r>
          </w:p>
        </w:tc>
        <w:tc>
          <w:tcPr>
            <w:tcW w:w="1281" w:type="dxa"/>
            <w:shd w:val="clear" w:color="auto" w:fill="D2E27B"/>
          </w:tcPr>
          <w:p w14:paraId="2709B325"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D2E27B"/>
          </w:tcPr>
          <w:p w14:paraId="3A2A605E" w14:textId="77777777" w:rsidR="007A7A10" w:rsidRPr="00D82ACD" w:rsidRDefault="007A7A10" w:rsidP="00F912DD">
            <w:pPr>
              <w:jc w:val="center"/>
              <w:rPr>
                <w:rFonts w:ascii="Arial" w:hAnsi="Arial" w:cs="Arial"/>
                <w:sz w:val="24"/>
                <w:szCs w:val="24"/>
                <w:lang w:val="en-US"/>
              </w:rPr>
            </w:pPr>
          </w:p>
        </w:tc>
        <w:tc>
          <w:tcPr>
            <w:tcW w:w="3113" w:type="dxa"/>
            <w:shd w:val="clear" w:color="auto" w:fill="D2E27B"/>
          </w:tcPr>
          <w:p w14:paraId="06BFCC65" w14:textId="77777777" w:rsidR="007A7A10" w:rsidRPr="00D82ACD" w:rsidRDefault="007A7A10" w:rsidP="00F912DD">
            <w:pPr>
              <w:jc w:val="center"/>
              <w:rPr>
                <w:rFonts w:ascii="Arial" w:hAnsi="Arial" w:cs="Arial"/>
                <w:sz w:val="24"/>
                <w:szCs w:val="24"/>
                <w:lang w:val="en-US"/>
              </w:rPr>
            </w:pPr>
          </w:p>
        </w:tc>
      </w:tr>
      <w:tr w:rsidR="007A7A10" w:rsidRPr="00D82ACD" w14:paraId="441BC069" w14:textId="77777777" w:rsidTr="00F912DD">
        <w:trPr>
          <w:jc w:val="center"/>
        </w:trPr>
        <w:tc>
          <w:tcPr>
            <w:tcW w:w="2542" w:type="dxa"/>
            <w:vMerge/>
            <w:shd w:val="clear" w:color="auto" w:fill="D2E27B"/>
          </w:tcPr>
          <w:p w14:paraId="308BC8C5" w14:textId="77777777" w:rsidR="007A7A10" w:rsidRPr="00D82ACD" w:rsidRDefault="007A7A10" w:rsidP="00F912DD">
            <w:pPr>
              <w:rPr>
                <w:rFonts w:ascii="Arial" w:hAnsi="Arial" w:cs="Arial"/>
                <w:sz w:val="24"/>
                <w:szCs w:val="24"/>
                <w:lang w:val="en-US"/>
              </w:rPr>
            </w:pPr>
          </w:p>
        </w:tc>
        <w:tc>
          <w:tcPr>
            <w:tcW w:w="1281" w:type="dxa"/>
            <w:shd w:val="clear" w:color="auto" w:fill="D2E27B"/>
          </w:tcPr>
          <w:p w14:paraId="7DA1E9CE" w14:textId="77777777" w:rsidR="007A7A10" w:rsidRPr="00D82ACD" w:rsidRDefault="007A7A10" w:rsidP="00F912DD">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D2E27B"/>
          </w:tcPr>
          <w:p w14:paraId="47938589" w14:textId="77777777" w:rsidR="007A7A10" w:rsidRPr="00D82ACD" w:rsidRDefault="007A7A10" w:rsidP="00F912DD">
            <w:pPr>
              <w:jc w:val="center"/>
              <w:rPr>
                <w:rFonts w:ascii="Arial" w:hAnsi="Arial" w:cs="Arial"/>
                <w:sz w:val="24"/>
                <w:szCs w:val="24"/>
                <w:lang w:val="en-US"/>
              </w:rPr>
            </w:pPr>
          </w:p>
        </w:tc>
        <w:tc>
          <w:tcPr>
            <w:tcW w:w="3113" w:type="dxa"/>
            <w:shd w:val="clear" w:color="auto" w:fill="D2E27B"/>
          </w:tcPr>
          <w:p w14:paraId="0176C2CC" w14:textId="77777777" w:rsidR="007A7A10" w:rsidRPr="00D82ACD" w:rsidRDefault="007A7A10" w:rsidP="00F912DD">
            <w:pPr>
              <w:jc w:val="center"/>
              <w:rPr>
                <w:rFonts w:ascii="Arial" w:hAnsi="Arial" w:cs="Arial"/>
                <w:sz w:val="24"/>
                <w:szCs w:val="24"/>
                <w:lang w:val="en-US"/>
              </w:rPr>
            </w:pPr>
          </w:p>
        </w:tc>
      </w:tr>
    </w:tbl>
    <w:sdt>
      <w:sdtPr>
        <w:rPr>
          <w:lang w:val="en-GB"/>
        </w:rPr>
        <w:id w:val="870033337"/>
        <w:lock w:val="contentLocked"/>
        <w:placeholder>
          <w:docPart w:val="D3111767523F44CE88AACA2FAE8F4E01"/>
        </w:placeholder>
        <w:group/>
      </w:sdtPr>
      <w:sdtContent>
        <w:p w14:paraId="77B14DBD" w14:textId="77777777" w:rsidR="007A7A10" w:rsidRDefault="007A7A10" w:rsidP="00F912DD">
          <w:pPr>
            <w:rPr>
              <w:lang w:val="en-GB"/>
            </w:rPr>
          </w:pPr>
        </w:p>
        <w:p w14:paraId="68004FE8" w14:textId="77777777" w:rsidR="007A7A10" w:rsidRPr="0080481D" w:rsidRDefault="007A7A10" w:rsidP="00F912DD">
          <w:pPr>
            <w:rPr>
              <w:lang w:val="en-GB"/>
            </w:rPr>
          </w:pPr>
        </w:p>
      </w:sdtContent>
    </w:sdt>
    <w:p w14:paraId="6F06680C" w14:textId="77777777" w:rsidR="007A7A10" w:rsidRPr="007A7A10" w:rsidRDefault="007A7A10" w:rsidP="001741B3">
      <w:pPr>
        <w:rPr>
          <w:lang w:val="en-US"/>
        </w:rPr>
      </w:pPr>
    </w:p>
    <w:sectPr w:rsidR="007A7A10" w:rsidRPr="007A7A1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39A0E" w14:textId="77777777" w:rsidR="007A7A10" w:rsidRDefault="007A7A10" w:rsidP="00AB37AC">
      <w:r>
        <w:separator/>
      </w:r>
    </w:p>
  </w:endnote>
  <w:endnote w:type="continuationSeparator" w:id="0">
    <w:p w14:paraId="79324B0B" w14:textId="77777777" w:rsidR="007A7A10" w:rsidRDefault="007A7A1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624B" w14:textId="77777777"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9727" w14:textId="77777777"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26A2" w14:textId="77777777"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0D57" w14:textId="77777777" w:rsidR="007A7A10" w:rsidRDefault="007A7A10" w:rsidP="00AB37AC">
      <w:r>
        <w:separator/>
      </w:r>
    </w:p>
  </w:footnote>
  <w:footnote w:type="continuationSeparator" w:id="0">
    <w:p w14:paraId="7F2B6ACF" w14:textId="77777777" w:rsidR="007A7A10" w:rsidRDefault="007A7A10"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CEB8" w14:textId="77777777"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85D1" w14:textId="77777777"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1B47" w14:textId="77777777"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D2C02FD"/>
    <w:multiLevelType w:val="hybridMultilevel"/>
    <w:tmpl w:val="5ACE0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10"/>
    <w:rsid w:val="00037A26"/>
    <w:rsid w:val="000B4D37"/>
    <w:rsid w:val="000E0B56"/>
    <w:rsid w:val="000F0D78"/>
    <w:rsid w:val="001621F9"/>
    <w:rsid w:val="001741B3"/>
    <w:rsid w:val="0018642A"/>
    <w:rsid w:val="001F3547"/>
    <w:rsid w:val="002A115A"/>
    <w:rsid w:val="002E47D4"/>
    <w:rsid w:val="00310604"/>
    <w:rsid w:val="00383258"/>
    <w:rsid w:val="003A221F"/>
    <w:rsid w:val="003B55F6"/>
    <w:rsid w:val="003D5E50"/>
    <w:rsid w:val="00484AB4"/>
    <w:rsid w:val="004A3440"/>
    <w:rsid w:val="004B3394"/>
    <w:rsid w:val="004F684C"/>
    <w:rsid w:val="00516DE4"/>
    <w:rsid w:val="00523FF5"/>
    <w:rsid w:val="00547786"/>
    <w:rsid w:val="00547E65"/>
    <w:rsid w:val="0057553D"/>
    <w:rsid w:val="00611DEC"/>
    <w:rsid w:val="006574CC"/>
    <w:rsid w:val="006C3154"/>
    <w:rsid w:val="007835A7"/>
    <w:rsid w:val="00792464"/>
    <w:rsid w:val="007A7A10"/>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2245B"/>
    <w:rsid w:val="00EB07F4"/>
    <w:rsid w:val="00EF1D64"/>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DF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10"/>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rsid w:val="007A7A10"/>
    <w:rPr>
      <w:rFonts w:ascii="Times New Roman" w:eastAsia="Times New Roman" w:hAnsi="Times New Roman" w:cs="Arial"/>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D6A19903B14C9487D49CED5639EA6D"/>
        <w:category>
          <w:name w:val="General"/>
          <w:gallery w:val="placeholder"/>
        </w:category>
        <w:types>
          <w:type w:val="bbPlcHdr"/>
        </w:types>
        <w:behaviors>
          <w:behavior w:val="content"/>
        </w:behaviors>
        <w:guid w:val="{E9184D35-5D17-4630-9D97-4CE215205AAC}"/>
      </w:docPartPr>
      <w:docPartBody>
        <w:p w:rsidR="00000000" w:rsidRDefault="00BF323B" w:rsidP="00BF323B">
          <w:pPr>
            <w:pStyle w:val="D0D6A19903B14C9487D49CED5639EA6D"/>
          </w:pPr>
          <w:r w:rsidRPr="0087356F">
            <w:rPr>
              <w:rStyle w:val="PlaceholderText"/>
            </w:rPr>
            <w:t>Click or tap here to enter text.</w:t>
          </w:r>
        </w:p>
      </w:docPartBody>
    </w:docPart>
    <w:docPart>
      <w:docPartPr>
        <w:name w:val="814F1823CE4145CAAFFB3630184629F0"/>
        <w:category>
          <w:name w:val="General"/>
          <w:gallery w:val="placeholder"/>
        </w:category>
        <w:types>
          <w:type w:val="bbPlcHdr"/>
        </w:types>
        <w:behaviors>
          <w:behavior w:val="content"/>
        </w:behaviors>
        <w:guid w:val="{78B943A0-0589-482E-AA48-CC750FE1C74F}"/>
      </w:docPartPr>
      <w:docPartBody>
        <w:p w:rsidR="00000000" w:rsidRDefault="00BF323B" w:rsidP="00BF323B">
          <w:pPr>
            <w:pStyle w:val="814F1823CE4145CAAFFB3630184629F0"/>
          </w:pPr>
          <w:r w:rsidRPr="0087356F">
            <w:rPr>
              <w:rStyle w:val="PlaceholderText"/>
            </w:rPr>
            <w:t>Click or tap here to enter text.</w:t>
          </w:r>
        </w:p>
      </w:docPartBody>
    </w:docPart>
    <w:docPart>
      <w:docPartPr>
        <w:name w:val="52E99CBA384244FA84AD5263FB09E72A"/>
        <w:category>
          <w:name w:val="General"/>
          <w:gallery w:val="placeholder"/>
        </w:category>
        <w:types>
          <w:type w:val="bbPlcHdr"/>
        </w:types>
        <w:behaviors>
          <w:behavior w:val="content"/>
        </w:behaviors>
        <w:guid w:val="{9446FDC8-D35F-46C5-829F-EB8CFD861761}"/>
      </w:docPartPr>
      <w:docPartBody>
        <w:p w:rsidR="00000000" w:rsidRDefault="00BF323B" w:rsidP="00BF323B">
          <w:pPr>
            <w:pStyle w:val="52E99CBA384244FA84AD5263FB09E72A"/>
          </w:pPr>
          <w:r w:rsidRPr="0087356F">
            <w:rPr>
              <w:rStyle w:val="PlaceholderText"/>
            </w:rPr>
            <w:t>Click or tap here to enter text.</w:t>
          </w:r>
        </w:p>
      </w:docPartBody>
    </w:docPart>
    <w:docPart>
      <w:docPartPr>
        <w:name w:val="28BCBF9EBDAB43B591F29D39CD07A069"/>
        <w:category>
          <w:name w:val="General"/>
          <w:gallery w:val="placeholder"/>
        </w:category>
        <w:types>
          <w:type w:val="bbPlcHdr"/>
        </w:types>
        <w:behaviors>
          <w:behavior w:val="content"/>
        </w:behaviors>
        <w:guid w:val="{74DB088B-5F07-477B-9B37-2F0AEED791C9}"/>
      </w:docPartPr>
      <w:docPartBody>
        <w:p w:rsidR="00000000" w:rsidRDefault="00BF323B" w:rsidP="00BF323B">
          <w:pPr>
            <w:pStyle w:val="28BCBF9EBDAB43B591F29D39CD07A069"/>
          </w:pPr>
          <w:r w:rsidRPr="0087356F">
            <w:rPr>
              <w:rStyle w:val="PlaceholderText"/>
            </w:rPr>
            <w:t>Click or tap here to enter text.</w:t>
          </w:r>
        </w:p>
      </w:docPartBody>
    </w:docPart>
    <w:docPart>
      <w:docPartPr>
        <w:name w:val="D3111767523F44CE88AACA2FAE8F4E01"/>
        <w:category>
          <w:name w:val="General"/>
          <w:gallery w:val="placeholder"/>
        </w:category>
        <w:types>
          <w:type w:val="bbPlcHdr"/>
        </w:types>
        <w:behaviors>
          <w:behavior w:val="content"/>
        </w:behaviors>
        <w:guid w:val="{DE338FAC-3FF2-4E22-B648-A69D20618FEB}"/>
      </w:docPartPr>
      <w:docPartBody>
        <w:p w:rsidR="00000000" w:rsidRDefault="00BF323B" w:rsidP="00BF323B">
          <w:pPr>
            <w:pStyle w:val="D3111767523F44CE88AACA2FAE8F4E01"/>
          </w:pPr>
          <w:r w:rsidRPr="008735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3B"/>
    <w:rsid w:val="00BF323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3B"/>
    <w:rPr>
      <w:color w:val="808080"/>
    </w:rPr>
  </w:style>
  <w:style w:type="paragraph" w:customStyle="1" w:styleId="6B0EBDD908D4448AACFF1A7034EBB8D2">
    <w:name w:val="6B0EBDD908D4448AACFF1A7034EBB8D2"/>
    <w:rsid w:val="00BF323B"/>
  </w:style>
  <w:style w:type="paragraph" w:customStyle="1" w:styleId="D0D6A19903B14C9487D49CED5639EA6D">
    <w:name w:val="D0D6A19903B14C9487D49CED5639EA6D"/>
    <w:rsid w:val="00BF323B"/>
  </w:style>
  <w:style w:type="paragraph" w:customStyle="1" w:styleId="3858B65057D94FC5900954D1F08E8001">
    <w:name w:val="3858B65057D94FC5900954D1F08E8001"/>
    <w:rsid w:val="00BF323B"/>
  </w:style>
  <w:style w:type="paragraph" w:customStyle="1" w:styleId="814F1823CE4145CAAFFB3630184629F0">
    <w:name w:val="814F1823CE4145CAAFFB3630184629F0"/>
    <w:rsid w:val="00BF323B"/>
  </w:style>
  <w:style w:type="paragraph" w:customStyle="1" w:styleId="221F78D866FE4F1B8D36EF60A545BBC6">
    <w:name w:val="221F78D866FE4F1B8D36EF60A545BBC6"/>
    <w:rsid w:val="00BF323B"/>
  </w:style>
  <w:style w:type="paragraph" w:customStyle="1" w:styleId="52E99CBA384244FA84AD5263FB09E72A">
    <w:name w:val="52E99CBA384244FA84AD5263FB09E72A"/>
    <w:rsid w:val="00BF323B"/>
  </w:style>
  <w:style w:type="paragraph" w:customStyle="1" w:styleId="28BCBF9EBDAB43B591F29D39CD07A069">
    <w:name w:val="28BCBF9EBDAB43B591F29D39CD07A069"/>
    <w:rsid w:val="00BF323B"/>
  </w:style>
  <w:style w:type="paragraph" w:customStyle="1" w:styleId="D3111767523F44CE88AACA2FAE8F4E01">
    <w:name w:val="D3111767523F44CE88AACA2FAE8F4E01"/>
    <w:rsid w:val="00BF3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2B428C8B21A141B5825E5B86F557DB" ma:contentTypeVersion="18" ma:contentTypeDescription="Skapa ett nytt dokument." ma:contentTypeScope="" ma:versionID="f876ebd228ea4451bd0d763cab39048f">
  <xsd:schema xmlns:xsd="http://www.w3.org/2001/XMLSchema" xmlns:xs="http://www.w3.org/2001/XMLSchema" xmlns:p="http://schemas.microsoft.com/office/2006/metadata/properties" xmlns:ns3="977cb6ed-b1a4-473b-8ba2-0f8e0a4901ff" xmlns:ns4="6707e3d7-8225-4321-a0ab-c333d198a7fc" targetNamespace="http://schemas.microsoft.com/office/2006/metadata/properties" ma:root="true" ma:fieldsID="55934f95705a67190f7f442f76dac252" ns3:_="" ns4:_="">
    <xsd:import namespace="977cb6ed-b1a4-473b-8ba2-0f8e0a4901ff"/>
    <xsd:import namespace="6707e3d7-8225-4321-a0ab-c333d198a7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b6ed-b1a4-473b-8ba2-0f8e0a490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7e3d7-8225-4321-a0ab-c333d198a7fc"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SharingHintHash" ma:index="21"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77cb6ed-b1a4-473b-8ba2-0f8e0a4901ff" xsi:nil="true"/>
  </documentManagement>
</p:properties>
</file>

<file path=customXml/itemProps1.xml><?xml version="1.0" encoding="utf-8"?>
<ds:datastoreItem xmlns:ds="http://schemas.openxmlformats.org/officeDocument/2006/customXml" ds:itemID="{CC205A23-9F3E-4561-B0A0-07D1F63C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b6ed-b1a4-473b-8ba2-0f8e0a4901ff"/>
    <ds:schemaRef ds:uri="6707e3d7-8225-4321-a0ab-c333d198a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8A765-3D0A-4E47-AB1E-277A5FFF5C33}">
  <ds:schemaRefs>
    <ds:schemaRef ds:uri="http://schemas.microsoft.com/sharepoint/v3/contenttype/forms"/>
  </ds:schemaRefs>
</ds:datastoreItem>
</file>

<file path=customXml/itemProps3.xml><?xml version="1.0" encoding="utf-8"?>
<ds:datastoreItem xmlns:ds="http://schemas.openxmlformats.org/officeDocument/2006/customXml" ds:itemID="{B87546AC-4F35-4829-BEF5-D5DB621809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707e3d7-8225-4321-a0ab-c333d198a7fc"/>
    <ds:schemaRef ds:uri="977cb6ed-b1a4-473b-8ba2-0f8e0a4901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139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2023-12-11T13:33:00Z</dcterms:created>
  <dcterms:modified xsi:type="dcterms:W3CDTF">2023-12-11T13:42:00Z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ec8a6f10-ef82-46d5-a222-7e42d0b7acb3</vt:lpwstr>
  </property>
  <property fmtid="{D5CDD505-2E9C-101B-9397-08002B2CF9AE}" pid="3" name="ContentTypeId">
    <vt:lpwstr>0x0101004F2B428C8B21A141B5825E5B86F557DB</vt:lpwstr>
  </property>
</Properties>
</file>